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5397" w14:textId="0e9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Миялы ауылдық округі әкімінің 2019 жылғы 5 наурыздағы № 1 шешімі. Ақтөбе облысының Әділет департаментінде 2019 жылғы 7 наурызда № 5987 болып тіркелді. Күші жойылды - Ақтөбе облысы Байғанин ауданы Миялы ауылдық округі әкімінің 2019 жылғы 24 мамырдағы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Миялы ауылдық округі әкімінің 24.05.2019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министрлігінің Ветеринариялық бақылау және қадағалау Комитеті Байғанин аудандық аумақтық инспекциясы" мемлекеттік мекемесінің бас мемлекеттік ветеринариялық-санитариялық инспекторының 2019 жылғы 8 қаңтардағы № 2-8-05/04 ұсынысы негізінде, Байғанин ауданы Миялы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Миялы ауылдық округінің Дияр ауылында орналасқан "Айдос" шаруа қожалығының аумағында түйелер арасынан құтырық ауруы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Миялы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Мәнібаев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