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3f1f" w14:textId="ba73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Байғанин ауданы Миялы ауылдық округі әкімінің 2019 жылғы 5 наурыздағы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Миялы ауылдық округі әкімінің 2019 жылғы 24 мамырдағы № 3 шешімі. Ақтөбе облысының Әділет департаментінде 2019 жылғы 27 мамырда № 6185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 Байғанин аудандық аумақтық инспекциясы" мемлекеттік мекемесінің бас мемлекеттік ветеринариялық-санитариялық инспекторының 2019 жылғы 24 сәуірдегі № 2-8-05/75 ұсынысы негізінде, Байғанин ауданы Миялы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Миялы ауылдық округінің Дияр ауылында орналасқан "Айдос" шаруа қожалығының аумағында түйелер арасынан құтыру ауруының ошақтарын жою бойынша кешенді ветеринариялық іс-шаралары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Миялы ауылдық округі әкімінің 2019 жылғы 5 наурыздағы № 1 "Шектеу іс-шараларын белгілеу туралы" (нормативтік құқықтық актілерді мемлекеттік тіркеу Тізілімінде № 5987 болып тіркелген, 2019 жылғы 21 наурызда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облысы Байғанин ауданы Миялы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өзгерістер енгізілді - Ақтөбе облысы Байғанин ауданы Миялы ауылдық округі әкімінің 10.11.2020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Миялы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Мәнібаев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