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1c32" w14:textId="2a41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2018 жылғы 24 желтоқсандағы № 184 "Ырғыз ауданы бойынша салық салу объектісінің орналасуын ескеретін аймаққа бөлу коэффициентін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2019 жылғы 15 наурыздағы № 44 қаулысы. Ақтөбе облысының Әділет департаментінде 2019 жылғы 19 наурызда № 6011 болып тіркелді. Күші жойылды - Ақтөбе облысы Ырғыз ауданы әкімдігінің 2020 жылғы 4 қыркүйектегі № 175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Ақтөбе облысы Ырғыз ауданы әкімдігінің 04.09.2020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әкімдігінің 2018 жылғы 24 желтоқсандағы № 184 "Ырғыз ауданы бойынша салық салу объектісінің орналасуын ескеретін аймаққа бөлу коэффициентін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3-5-202 тіркелген, 2018 жылдың 28 желтоқсанда Қазақстан Республикасының нормативтік құқықтық актілердің электрондық түрдегі Эталондық бақылау банкінде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"2019" цифры "2020" цифрымен ауыстырылсын.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Ырғыз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Н. Қызбергеновке жүктелсiн.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