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f4597" w14:textId="4ef45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2019 жылға Қарғалы ауданының ауылдық елді мекендеріне жұмыс істеу және тұру үшін келген денсаулық сақтау, білім беру, әлеуметтік қамсыздандыру, мәдениет, спорт және агроөнеркәсіптік кешен саласындағы мамандарға әлеуметтік қолдау көрсету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аудандық мәслихатының 2019 жылғы 28 наурыздағы № 327 шешімі. Ақтөбе облысының Әділет департаментінде 2019 жылғы 2 сәуірде № 6030 болып тіркелді.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2005 жылғы 8 шілдедегі "Агроөнеркәсіптік кешенді және ауылдық аумақтарды дамытуды мемлекеттік реттеу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 тармағына және Қазақстан Республикасы Үкіметінің 2009 жылғы 18 ақпандағы № 183 "Ауылдық елді мекендерге жұмыс істеу және тұру үшін келген денсаулық сақтау, білім беру, әлеуметтік қамсыздандыру, мәдениет, спорт және агроөнеркәсіптік кешен саласындағы мамандарға әлеуметтік қолдау шараларын ұсыну мөлшерін айқындау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Қарғалы аудандық мәслихаты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2019 жылға Қарғалы ауданының ауылдық елді мекендеріне жұмыс істеу және тұру үшін келген денсаулық сақтау, білім беру, әлеуметтік қамсыздандыру, мәдениет, спорт және агроөнеркәсіптік кешен саласындағы мамандарға келесідей әлеуметтік қолдау көрсетілсін: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жүз еселік айлық есептік көрсеткішке тең сомада көтерме жәрдемақы;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тұрғын үй сатып алу немесе салу үшін әлеуметтік қолдау-бір мың бес жүз еселік айлық есептік көрсеткіштен аспайтын сомада бюджеттік кредит.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1-тармаққа өзгерістер енгізілді – Ақтөбе облысы Қарғалы аудандық мәслихатының 24.07.2019 </w:t>
      </w:r>
      <w:r>
        <w:rPr>
          <w:rFonts w:ascii="Times New Roman"/>
          <w:b w:val="false"/>
          <w:i w:val="false"/>
          <w:color w:val="ff0000"/>
          <w:sz w:val="28"/>
        </w:rPr>
        <w:t>№ 367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"Қарғалы аудандық мәслихатының аппараты" мемлекеттік мекемесі заңнамада белгіленген тәртіппен: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облыстық Әділет департаметінде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Қазақстан Республикасы нормативтік құқықтық актілерінің эталондық бақылау банкінде ресми жариялауға жіберуді қамтамасыз етсін.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Қарғалы аудандық мәслихат  сессиясының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Байменшина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Қарғалы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Заглядова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