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54eb" w14:textId="3815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әкімдігіңің 2019 жылғы 9 қаңтардағы № 6 қаулысы. Ақтөбе облысы Әділет департаментінің Қобда аудандық Әділет басқармасында 2019 жылғы 15 қаңтарда № 3-7-191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қазақ тілінде өзгерістер енгізілді, орыс тіліндегі мәтіні өзгермейді - Ақтөбе облысы Қобда ауданы әкімдігінің 02.08.2019 </w:t>
      </w:r>
      <w:r>
        <w:rPr>
          <w:rFonts w:ascii="Times New Roman"/>
          <w:b w:val="false"/>
          <w:i w:val="false"/>
          <w:color w:val="000000"/>
          <w:sz w:val="28"/>
        </w:rPr>
        <w:t>№ 217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2019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 жұмыскерлері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Қобда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Қобда ауданы әкімдігінің интернет-ресурсында орналастыруды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орыс тілінде өзгерістер енгізілді, қазақ тіліндегі мәтіні өзгермейді – Ақтөбе облысы Қобда ауданы әкімдігінің 02.08.2019 </w:t>
      </w:r>
      <w:r>
        <w:rPr>
          <w:rFonts w:ascii="Times New Roman"/>
          <w:b w:val="false"/>
          <w:i w:val="false"/>
          <w:color w:val="000000"/>
          <w:sz w:val="28"/>
        </w:rPr>
        <w:t>№ 217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Б. Қырықбаевқа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