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1b05" w14:textId="5fd1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үгіттік баспа материалдарын орналастыру үшін орындарды белгілеу және сайлаушылармен кездесуі үшін кандидаттарға шарттық негізде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әкімдігінің 2019 жылғы 20 мамырдағы № 103 қаулысы. Ақтөбе облысының Әділет департаментінде 2019 жылғы 21 мамырда № 6172 болып тіркелді. Күші жойылды - Ақтөбе облысы Қобда ауданы әкімдігінің 2023 жылғы 27 наурыздағы № 72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Қобда ауданы әкімдігінің 27.03.2023 № 72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аумақтық сайлау комиссиясымен (келісім бойынша) бірлесіп, барлық кандидаттар үшін үгіттік баспа материалдарын орналастыру үшін орындар,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Сайлаушылармен кездесуі үшін кандидаттарға шарттық негізде үй-жайлар,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Қобда ауданының әкімдігінің келесі қаулыларының күші жойылды деп танылсын: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Қобда ауданының әкімдігінің 2015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"Қобда ауданының аумағында кандидаттарға сайлаушылармен кездесу үшін үй-жайларды беру туралы" (нормативтік құқықтық актілерді мемлекеттік тіркеу Тізілімінде № 4599 болып тіркелген, 2015 жылдың 17 желтоқсанында "Қобда" газетінде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Қобда ауданының әкімдігінің 2015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"Қобда ауданының аумағында үгіттік баспа материалдарын орналастыру үшін орындар белгілеу" (нормативтік құқықтық актілерді мемлекеттік тіркеу Тізілімінде № 4598 болып тіркелген, 2015 жылғы 17 желтоқсанында "Қобда" газетінде жарияланған).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"Қобда ауданы әкімі аппараты" мемлекеттік мекемесі заңнамада көрсетілген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Эталондық бақылау банкінде және мерзімді баспа басылымдарында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Қобда ауданы әкімдігінің интернет-ресурсында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 аппаратының басшысы Б.Смағұловқа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Шермағанбет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аумақтық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төрайымы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А. 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"20"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ауданы әкімдігінің 2019 жылғы 20 мамырдағы № 103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Ақрап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Ақрап ауылы, Тәуелсіздік көшесі, 35 мекенжайы бойынша орналасқан Қобда аудандық Мәдениет үйі мемлекеттік коммуналдық қазыналық кәсіпорнының "Ақрап ауылдық Мәдениет үйі"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ауылы, Қазақстан көшесі, 90 мекенжайы бойынша орналасқан Қобда аудандық Мәдениет үйі мемлекеттік коммуналдық қазыналық кәсіпорнының Калиновка ауылдық клубы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 ауылы, Астана көшесі, 15 мекенжайы бойынша орналасқан Қобда аудандық Мәдениет үйі мемлекеттік коммуналдық қазыналық кәсіпорнының Бестау ауылдық клубы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ауылы, К.Байсейітова көшесі, 3 үй мекенжайы бойынша орналасқан "Қобда аудандық білім бөлімі" мемлекеттік мекемесінің "Балдырған" бөбекжай-бақшасы" мемлекеттік коммуналдық қазыналық кәсіпорыны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ауылы, Әлия Молдағұлова көшесі, 3 мекенжайы бойынша орналасқан "Қобда аудандық білім бөлімі" мемлекеттік мекемесінің "Бұлақ негізгі мектебі" коммуналдық мемлекеттік мекемесінің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И.Білтабанов атындағы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И.Білтабанов ауылы, Астана көшесі, 41 мекенжайы бойынша орналасқан "Қобда аудандық Мәдениет үйі" мемлекеттік коммуналдық қазыналық кәсіпорнының Иманғали Білтабанов атындағы ауылдық клубы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Қосөткел ауылы, Абай Құнанбаев көшесі, 30 мекенжайы бойынша орналасқан "Қобда аудандық білім бөлімі" мемлекеттік мекемесінің "Қосөткел негізгі мектебі" коммуналдық мемлекеттік мекемесінің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Байтақ ауылы, Бейбітшілік көшесі, 6 мекенжайы бойынша орналасқан "Қобда аудандық білім бөлімі" мемлекеттік мекемесінің "Байтақ бастауыш мектебі" коммуналдық мемлекеттік мекемесінің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ауылы, Желтоқсан көшесі, 4 мекенжайы бойынша орналасқан "Қобда ауданының Жарық ауылдық округі әкімінің аппараты" мемлекеттік мекемесінің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 ауылы, Калинин көшесі, 31 мекенжайы бойынша орналасқан "Қобда ауданының Жарсай ауылдық округі әкімінің аппараты" мемлекеттік мекемесінің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ауылы, Желтоқсан көшесі, 21 мекенжайы бойынша орналасқан "Қобда аудандық Мәдениет үйі" мемлекеттік коммуналдық қазыналық кәсіпорнының Қарағанды ауылдық клубы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ауылы, Астана көшесі, 43 мекенжайы бойынша орналасқан "Қобда аудандық Мәдениет үйі" мемлекеттік коммуналдық қазыналық кәсіпорнының Ақсай ауылдық клубы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Жиренқопа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Жиренқопа ауылы, Ардагер көшесі, 2 мекенжайы бойынша орналасқан "Қобда аудандық Мәдениет үйі" мемлекеттік коммуналдық қазыналық кәсіпорнының Жиренқопа ауылдық клубы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ауылы, Әбілқайыр Хан көшесі, 16 мекенжайы бойынша орналасқан "Қобда аудандық мәдениет және тілдерді дамыту бөлімі" мемлекеттік мекемесінің "Қобда аудандық Мәдениет үйі" мемлекеттік коммуналдық қазыналық кәсіпорны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ауылы, Астана көшесі, 70 мекенжайы бойынша орналасқан "Қобда аудандық білім бөлімі" мемлекеттік мекемесінің "Қобда орта мектебі" коммуналдық мемлекеттік мекемесінің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ауылы, А.Иманов көшесі, 1 мекенжайы бойынша орналасқан шаруашылық жүргізу құқығындағы "Қобда аудандық орталық ауруханасы" мемлекеттік коммуналдық кәсіпорны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Құрсай ауылы, Әлия Молдағұлова көшесі, 7 мекенжайы бойынша орналасқан "Қобда аудандық білім бөлімі" мемлекеттік мекемесінің "Құрсай бастауыш мектебі" коммуналдық мемлекеттік мекемесінің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ауылы, Астана көшесі, 21 мекенжайы бойынша орналасқан "Қобда ауданының Қызылжар ауылдық округі әкімінің аппараты" мемлекеттік мекемесі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ауылы, Тәуелсіздік көшесі, 1 мекенжайы бойынша орналасқан "Қобда аудандық Мәдениет үйі" мемлекеттік коммуналдық қазыналық кәсіпорнының Қаракемер ауылдық клубы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И.Құрманов атындағы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ауылы, Тәуелсіздік көшесі, 4 мекенжайы бойынша орналасқан "Қобда аудандық білім бөлімі" мемлекеттік мекемесінің "И.Құрманов атындағы орта мектебі" коммуналдық мемлекеттік мекемесінің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 ауылы, Абай Құнанбаев көшесі, 1 мекенжайы бойынша орналасқан "Қобда аудандық білім бөлімі" мемлекеттік мекемесінің "Бегалы негізгі мектебі" коммуналдық мемлекеттік мекемесінің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Өтек ауылы, Астана көшесі, 51 мекенжайы бойынша орналасқан "Қобда аудандық білім бөлімі" мемлекеттік мекемесінің "Өтек негізгі мектебі" коммуналдық мемлекеттік мекемесінің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 ауылы, Астана көшесі, 12 мекенжайы бойынша орналасқан "Қобда аудандық Мәдениет үйі" мемлекеттік коммуналдық қазыналық кәсіпорнының Жарсай ауылдық клубы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ауылы, Астана көшесі, 38 мекенжайы бойынша орналасқан "Қобда аудандық Мәдениет үйі" мемлекеттік коммуналдық қазыналық кәсіпорнының Сарбұлақ ауылдық клубы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Сөгәлі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 үй ауылы, Абылай Хан көшесі, 21 мекенжайы бойынша орналасқан "Қобда аудандық білім бөлімі" мемлекеттік мекемесінің "Көк үй мектеп-балабақшасы" коммуналдық мемлекеттік мекемесінің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ауылы, Қобыланды Батыр көшесі 15 мекенжайы бойынша орналасқан "Қобда аудандық білім бөлімі" мемлекеттік мекемесінің "Қобыланды негізгі мектебі" коммуналдық мемлекеттік мекемесінің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ауылы, Әлия Молдағұлова көшесі 5 мекенжайы бойынша орналасқан "Қобда аудандық білім бөлімі" мемлекеттік мекемесінің "Қобда ауданының Талдысай орта мектебі" коммуналдық мемлекеттік мекемесінің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ауылы, Желтоқсан көшесі 32 мекенжайы бойынша орналасқан "Қобда аудандық білім бөлімі" мемлекеттік мекемесінің "Терісаққан орта мектебі" коммуналдық мемлекеттік мекемесінің ғимаратының алдында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ауданы әкімдігінің 2019 жылғы 20 мамырдағы № 103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 үшін шарттық негіздеберілетін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Кандидаттарға сайлаушылармен кездесу үшін шарттық негізде берілетін орындар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Ақрап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Ақрап ауылы, Тәуелсіздік көшесі, 35 мекенжайы бойынша орналасқан "Қобда аудандық Мәдениет үйі" мемлекеттік коммуналдық қазыналық кәсіпорнының Ақрап ауылдық Мәдениет үйі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Калиновка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ауылы, Н.Терещенко көшесі, 48 мекенжайы бойынша орналасқан "Қобда аудандық білім бөлімі" мемлекеттік мекемесінің "Калиновка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 ауылы, Астана көшесі, 17 мекенжайы бойынша орналасқан "Қобда аудандық білім бөлімі" мемлекеттік мекемесінің "Бестау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ауылы, К.Байсейітова көшесі, 40А мекенжайы бойынша орналасқан "Ақтөбе облысының мәдениет, архивтер және құжаттама басқармасы" мемлекеттік мекемесінің "Әлия" патриоттық тәрбие беру облыстық орталығы"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ауылы, Әлия Молдағұлова көшесі, 3 мекенжайы бойынша орналасқан "Қобда аудандық білім бөлімі" мемлекеттік мекемесінің "Бұлақ негізгі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И.Білтабанов атындағы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И.Білтабанов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И.Білтабанов ауылы, Астана көшесі, 41 мекенжайы бойынша орналасқан "Қобда аудандық Мәдениет үйі" мемлекеттік коммуналдық қазыналық кәсіпорнының Иманғали Білтабанов атындағы ауылдық клубы ғимаратында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Қосөткел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Қосөткел ауылы, Абай Құнанбаев көшесі, 30 мекенжайы бойынша орналасқан "Қобда аудандық білім бөлімі" мемлекеттік мекемесінің "Қосөткел негізгі мектебі" коммуналдық мемлекеттік мекемесінің ғимаратында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ауылы, Астана көшесі, 1Б мекенжайы бойынша орналасқан "Қобда аудандық білім бөлімі" мемлекеттік мекемесінің "Жарық мектеп - балабақшасы"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 ауылы, Әлия Молдағұлова көшесі, 15 мекенжайы бойынша орналасқан "Қобда аудандық білім бөлімі" мемлекеттік мекемесінің "Жарсай негізгі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ауылы, Астана көшесі, 17 мекенжайы бойынша орналасқан "Қобда аудандық білім бөлімі" мемлекеттік мекемесінің "Ақсай бастауыш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Жиренқопа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Жиренқопа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Жиренқопа ауылы, Жастар тұйығы, 3 мекенжайы бойынша орналасқан "Қобда аудандық білім бөлімі" мемлекеттік мекемесінің "Жиренқопа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ауылы, Әбілқайыр Хан көшесі, 38 мекенжайы бойынша орналасқан "Қобда аудандық Мәдениет үйі" мемлекеттік коммуналдық қазыналық кәсіпорнының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ауылы, Ы.Алтынсарин көшесі, 4 мекенжайы бойынша орналасқан "Қобда көпсалалы колледжі" мемлекеттік коммуналдық кәсіпорнының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ауылы, Иса және Ескендір Көпжасаровтар көшесі, 33 мекенжайы бойынша орналасқан "Қобда аудандық білім бөлімі" мемлекеттік мекемесінің "Қобда гимназиясы"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Құрсай ауылы, Әлия Молдағұлова көшесі, 7 мекенжайы бойынша орналасқан "Қобда аудандық білім бөлімі" мемлекеттік мекемесінің "Құрсай бастауыш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ауылы, Ыбрай Алтынсарин көшесі, 1 мекенжайы бойынша орналасқан "Қобда аудандық білім бөлімі" мемлекеттік мекемесінің "Қызылжар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ауылы, Тәуелсіздік көшесі, 41 мекенжайы бойынша орналасқан "Қобда аудандық білім бөлімі" мемлекеттік мекемесінің "Қаракемер негізгі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И.Құрманов атындағы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Егіндібұлақ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ауылы, Астана көшесі, 60 мекенжайы бойынша орналасқан "Аудандық Жастар үйі" мемлекеттік коммуналдық қазыналық кәсіпорнының ғимаратында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 ауылы, Абай Құнанбаев көшесі, 1 мекенжайы бойынша орналасқан "Қобда аудандық білім бөлімі" мемлекеттік мекемесінің "Бегалы негізгі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Өтек ауылы, Астана көшесі, 52 мекенжайы бойынша орналасқан "Қобда аудандық білім бөлімі" мемлекеттік мекемесінің "Өтек негізгі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ауылы, Астана көшесі 38 мекенжайы бойынша орналасқан "Қобда аудандық Мәдениет үйі" мемлекеттік коммуналдық қазыналық кәсіпорнының Сарбұлақ ауылдық клубы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Сөгәлі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ауылы, Қобыланды Батыр көшесі 15 мекенжайы бойынша орналасқан "Қобда аудандық білім бөлімі" мемлекеттік мекемесінің "Қобыланды негізгі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ауылы, Әлия Молдағұлова көшесі 5 мекенжайы бойынша орналасқан "Қобда аудандық білім бөлімі" мемлекеттік мекемесінің "Қобда ауданының Талдысай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ауылы, Желтоқсан көшесі 32 мекенжайы бойынша орналасқан "Қобда аудандық білім бөлімі" мемлекеттік мекемесінің "Терісаққан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 ауылы, Иван Пятковский көшесі 55 мекенжайы бойынша орналасқан "Қобда аудандық білім бөлімі" мемлекеттік мекемесінің "Жанаталап мектеп- балабақшасы" коммуналдық мемлекеттік мекемесінің ғимаратында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