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132b" w14:textId="60f1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бойынша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әкімдігінің 2019 жылғы 21 қарашадағы № 274 қаулысы. Ақтөбе облысының Әділет департаментінде 2019 жылғы 28 қарашада № 6497 болып тіркелді. Күші жойылды - Ақтөбе облысы Қобда ауданы әкімдігінің 2020 жылғы 9 қарашадағы № 312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 – Ақтөбе облысы Қобда ауданы әкімдігінің 09.11.2020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529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"Қазақстан Республикасындағы жергілікті мемлекеттік баскару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бойынша салық салу объектісінің орналасуын ескеретін аймаққа бөлу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аудандық экономика және бюджеттік жоспарлау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кейін, Қобда ауданы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Қобда ауданы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"Қобда ауданы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басқармасы"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 Б. Жекеев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"__" 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әкімдігінің 2019 жылғы 21 қарашадағы № 274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бойынша салық салу объектісінің орналасқан жерін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3483"/>
        <w:gridCol w:w="5343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Ақрап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Ақрап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И.Білтабанов атындағы ауылдық округ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И.Білтабанов атындағы ауыл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Қосөткел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И.Құрманов атындағы ауылдық округ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Жаманкөл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Сөгәлі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үй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Сөгәлі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