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2bca" w14:textId="b462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2019 жылғы 29 наурыздағы № 112 қаулысы. Ақтөбе облысының Әділет департаментінде 2019 жылғы 4 сәуірде № 6060 болып тіркелді. Күші жойылды - Ақтөбе облысы Мәртөк ауданы әкімдігінің 2021 жылғы 9 наурыздағы № 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әкімдігінің 09.03.2021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бойынша мектепке дейiнгi тәрбие мен оқытуға мемлекеттiк бiлiм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білім, денешынықтыру және спорт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электронды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И. Еспағанбетовке жүктелсiн.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2019 жылғы 29 наурыздағы № 112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287"/>
        <w:gridCol w:w="1391"/>
        <w:gridCol w:w="2034"/>
        <w:gridCol w:w="2685"/>
      </w:tblGrid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ата-ана төлемақысының бір күнге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Мәртөк ауылдық округі әкімінің аппараты" мемлекеттік мекемесінің "№1 "Тополек"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Мәртөк ауылдық округі әкімінің аппараты" мемлекеттік мекемесінің "№2 "Айгөлек"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Мәртөк ауылдық округі әкімінің аппараты" мемлекеттік мекемесінің "№3 "Айналайын"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Мәртөк ауылдық округі әкімінің аппараты" мемлекеттік мекемесінің "№6 "Қарлығаш"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"Дастан 2016" жауапкершілігі шектеулі серіктестігі "Нұрсәт"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білім, денешынықтыру және спорт бөлімі" мемлекеттік мекемесінің "№4 "Балдырған" бөбек-бақшасы"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білім, дене шынықтыру және спорт бөлімі" мемлекеттік мекемесінің "№5 "Балбөбек"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Родниковка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білім, дене шынықтыру және спорт бөлімі" мемлекеттік мекемесінің "№7 "Таңшолпан"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"Аслан – Али" жауапкершілігі шектеулі серіктестігі "Хадиша"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білім, денешынықтыру және спорт бөлімі" мемлекеттік мекемесінің "№8 "Болашақ" бөбек-бақшасы"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Жайсаң ауылдық округі әкімінің аппараты" мемлекеттік мекемесінің "№9 "Шапағат"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"Каденова Нургуль Уалиевна" "Мансұр"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білім, денешынықтыру және спорт бөлімі" мемлекеттік мекемесінің "№10 "Еркемай" бөбек-бақшасы"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аудандық білім, денешынықтыру және спорт бөлімі" мемлекеттік мекемесінің "№11 "Балауса" бөбек-бақшасы"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"Мәртөк ауданының Сарыжар ауылдық округі әкімінің аппараты" мемлекеттік мекемесінің "№12 "Бәйтерек" бөбекжай-бақшасы" мемлекеттік коммуналдық қазыналық кәсіпорны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 бөбек" жауапкершілігі шектеулі серіктестігі "НұрАйБөбек"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"Мансур 2016" жауапкершілігі шектеулі серіктестігі "Кәусар"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"Дисней клуб" жауапкершілігі шектеулі серіктестігі "Дисней клуб"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"Аслан – Али" жауапкершілігі шектеулі серіктестігі "Достық"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"SaidKhan" жауапкершілігі шектеулі серіктестігі "Саид"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"Аслан – Али" жауапкершілігі шектеулі серіктестігі "Томирис" жеке балабақшасы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