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ec68" w14:textId="f38e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ауданының әкімдігінің кейбір бірлескен қаулыларына және мәслихаттың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әкімдігіңің 2019 жылғы 10 қаңтардағы № 6 қаулысы және Ақтөбе облысы Мұғалжар аудандық мәслихатының 2019 жылғы 10 қаңтардағы № 284 шешімі. Ақтөбе облысы Әділет департаментінің Мұғалжар аудандық Әділет басқармасында 2019 жылғы 17 қаңтарда № 3-9-239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 және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Мұғалжар ауданы әкімдігінің кейбір бірлескен қаулыларына және мәслихаттың шешімдеріне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Мұғалжар ауданы әкімдігінің бірлескен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Төкешев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6/284 әкімдіктің бірлескен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мәслихаттың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әкімдігінің кейбір бірлескен қаулыларына және мәслихаттың шешімдеріне енгізілетін 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әкімдігінің және мәслихатының 2010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№ 353/194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"Қандыағаш қаласындағы Карагандинкая көшесін Нұрқожа Орынбасаров көшесі деп қайта атау туралы" (нормативтік құқықтық актілерді мемлекеттік тіркеу тізілімінде № 3-9-130 тіркелген, 2010 жылғы 11 тамызда аудандық "Мұғалжар" газетінде жарияланған) бірлескен қаулысында және шешімінде: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бабына және Қазақстан Республикасының 1993 жылғы 8 желтоқсандағы "Қазақстан Республикасының әкімшілік-аумақтық құрылысы туралы" Заңының 12 бабының 5-1) тармақшасына сәйкес, Мұғалжар ауданының әкімдігі ҚАУЛЫ ЕТЕДІ және Мұғалжар аудандық мәслихаты ШЕШІМ ҚАБЫЛДАДЫ:".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Мұғалжар ауданы әкімдігінің және мәслихатының 2010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605/217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"Қандыағаш қаласында Спортивная көшесін Омаш Өмірбаев көшесі, Парковая көшесін Көбеген Ахметұлы Ахметов көшесі деп қайта атау туралы" (нормативтік құқықтық актілерді мемлекеттік тіркеу тізілімінде № 3-9-133 тіркелген, 2011 жылғы 24 қаңтарда аудандық "Мұғалжар" газетінде жарияланған) бірлескен қаулысында және шешімінде: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бабына және Қазақстан Республикасының 1993 жылғы 8 желтоқсандағы "Қазақстан Республикасының әкімшілік-аумақтық құрылысы туралы" Заңының 12 бабының 5-1) тармақшасына сәйкес, Мұғалжар ауданының әкімдігі ҚАУЛЫ ЕТЕДІ және Мұғалжар аудандық мәслихаты ШЕШІМ ҚАБЫЛДАДЫ:".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Мұғалжар ауданы әкімдігінің және мәслихатының 2016 жылғы 3 қазандағы </w:t>
      </w:r>
      <w:r>
        <w:rPr>
          <w:rFonts w:ascii="Times New Roman"/>
          <w:b w:val="false"/>
          <w:i w:val="false"/>
          <w:color w:val="000000"/>
          <w:sz w:val="28"/>
        </w:rPr>
        <w:t>№ 359/47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"Мұғалжар ауданының Қандыағаш және Жем қалаларының көшелерін қайта атау туралы" бірлескен қаулысында және шешімінде (нормативтік құқықтық актілерді мемлекеттік тіркеу тізілімінде № 5112 тіркелген, 2016 жылғы 2 қарашада аудандық "Мұғалжар"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"тармағына" деген сөзі "тармақшасына" деген сөзімен ауыстырылсын.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