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c1cc" w14:textId="86bc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Қандыағаш қаласында барлық маршруттар үшін жолаушылар мен багажды автомобильмен тұрақты тасымалдауға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2019 жылғы 27 наурыздағы № 110 қаулысы. Ақтөбе облысының Әділет департаментінде 2019 жылғы 1 сәуірде № 6026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Қандыағаш қаласында барлық маршруттар үшін жолаушылар мен багажды автомобильмен тұрақты тасымалдауға бір рет жол жүруге, 100 (жүз) теңге мөлшерде бірыңғай тариф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Мұғалжар ауданы әкімдігінің 17.04.2023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тұрғын-үй 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банкіне және мерзімді баспа басылымдарына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Мұғалжар ауданы әкімдігінің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Б.Қ. Құлмағамбетовке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Р. Мусенова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19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