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0793c" w14:textId="41079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ауданы әкімдігінің 2019 жылғы 6 ақпандағы № 38 "2019 жылға арналған Мұғалжар ауданы бойынша пробация қызметінің есебінде тұрған адамдарды жұмысқа орналастыру үшін жұмыс орындарына квота белгілеу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әкімдігінің 2019 жылғы 31 мамырдағы № 192 қаулысы. Ақтөбе облысының Әділет департаментінде 2019 жылғы 5 маусымда № 6233 болып тіркелді. Мерзімі өткендіктен қолданыс тоқтатылды</w:t>
      </w:r>
    </w:p>
    <w:p>
      <w:pPr>
        <w:spacing w:after="0"/>
        <w:ind w:left="0"/>
        <w:jc w:val="both"/>
      </w:pPr>
      <w:bookmarkStart w:name="z0" w:id="0"/>
      <w:r>
        <w:rPr>
          <w:rFonts w:ascii="Times New Roman"/>
          <w:b w:val="false"/>
          <w:i w:val="false"/>
          <w:color w:val="000000"/>
          <w:sz w:val="28"/>
        </w:rPr>
        <w:t xml:space="preserve">
      Қазақстан Республикасының 2014 жылғы 5 шілдедегі Қылмыстық-атқару кодексінің </w:t>
      </w:r>
      <w:r>
        <w:rPr>
          <w:rFonts w:ascii="Times New Roman"/>
          <w:b w:val="false"/>
          <w:i w:val="false"/>
          <w:color w:val="000000"/>
          <w:sz w:val="28"/>
        </w:rPr>
        <w:t>18 бабына</w:t>
      </w: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 баптарына</w:t>
      </w:r>
      <w:r>
        <w:rPr>
          <w:rFonts w:ascii="Times New Roman"/>
          <w:b w:val="false"/>
          <w:i w:val="false"/>
          <w:color w:val="000000"/>
          <w:sz w:val="28"/>
        </w:rPr>
        <w:t xml:space="preserve">,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және Қазақстан Республикасының 2016 жылғы 6 сәуірдегі "Құқықтық актілер туралы" Заңының </w:t>
      </w:r>
      <w:r>
        <w:rPr>
          <w:rFonts w:ascii="Times New Roman"/>
          <w:b w:val="false"/>
          <w:i w:val="false"/>
          <w:color w:val="000000"/>
          <w:sz w:val="28"/>
        </w:rPr>
        <w:t>50 бабына</w:t>
      </w:r>
      <w:r>
        <w:rPr>
          <w:rFonts w:ascii="Times New Roman"/>
          <w:b w:val="false"/>
          <w:i w:val="false"/>
          <w:color w:val="000000"/>
          <w:sz w:val="28"/>
        </w:rPr>
        <w:t xml:space="preserve"> сәйкес, Мұғалжар ауданының әкімдігі ҚАУЛЫ ЕТЕДІ:</w:t>
      </w:r>
    </w:p>
    <w:bookmarkEnd w:id="0"/>
    <w:bookmarkStart w:name="z1" w:id="1"/>
    <w:p>
      <w:pPr>
        <w:spacing w:after="0"/>
        <w:ind w:left="0"/>
        <w:jc w:val="both"/>
      </w:pPr>
      <w:r>
        <w:rPr>
          <w:rFonts w:ascii="Times New Roman"/>
          <w:b w:val="false"/>
          <w:i w:val="false"/>
          <w:color w:val="000000"/>
          <w:sz w:val="28"/>
        </w:rPr>
        <w:t xml:space="preserve">
      1. Мұғалжар ауданы әкімдігінің 2019 жылғы 6 ақпандағы № 38 "2019 жылға арналған Мұғалжар ауданы бойынша пробация қызметінің есебінде тұрған адамдарды жұмысқа орналастыру үшін жұмыс орындарына квота белгілеу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3-9-240 тіркелген, 2019 жылғы 15 ақпанда Қазақстан Республикасының нормативтік құқықтық актілерінің электрондық түрдегі эталондық бақылау банкінде жарияланған) мынадай өзгерістер енгізілсін:</w:t>
      </w:r>
    </w:p>
    <w:bookmarkEnd w:id="1"/>
    <w:p>
      <w:pPr>
        <w:spacing w:after="0"/>
        <w:ind w:left="0"/>
        <w:jc w:val="both"/>
      </w:pPr>
      <w:r>
        <w:rPr>
          <w:rFonts w:ascii="Times New Roman"/>
          <w:b w:val="false"/>
          <w:i w:val="false"/>
          <w:color w:val="000000"/>
          <w:sz w:val="28"/>
        </w:rPr>
        <w:t xml:space="preserve">
      жоғарыда көрсетілген қаулының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кодексінің </w:t>
      </w:r>
      <w:r>
        <w:rPr>
          <w:rFonts w:ascii="Times New Roman"/>
          <w:b w:val="false"/>
          <w:i w:val="false"/>
          <w:color w:val="000000"/>
          <w:sz w:val="28"/>
        </w:rPr>
        <w:t>18 бабына</w:t>
      </w: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 баптарына</w:t>
      </w:r>
      <w:r>
        <w:rPr>
          <w:rFonts w:ascii="Times New Roman"/>
          <w:b w:val="false"/>
          <w:i w:val="false"/>
          <w:color w:val="000000"/>
          <w:sz w:val="28"/>
        </w:rPr>
        <w:t xml:space="preserve">, Қазақстан Республикасы Денсаулық сақтау және әлеуметтік даму министрінің 2016 жылғы 26 мамырдағы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Мұғалжар ауданының әкімдігі ҚАУЛЫ 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 xml:space="preserve"> "қызметкерлердің" сөзі "жұмыскерлердің" сөзімен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Start w:name="z2" w:id="2"/>
    <w:p>
      <w:pPr>
        <w:spacing w:after="0"/>
        <w:ind w:left="0"/>
        <w:jc w:val="both"/>
      </w:pPr>
      <w:r>
        <w:rPr>
          <w:rFonts w:ascii="Times New Roman"/>
          <w:b w:val="false"/>
          <w:i w:val="false"/>
          <w:color w:val="000000"/>
          <w:sz w:val="28"/>
        </w:rPr>
        <w:t>
      2. "Мұғалжар аудандық жұмыспен қамту және әлеуметтік бағдарламалар бөлімі" мемлекеттік мекемесі заңнамада көрсетілген тәртіппен:</w:t>
      </w:r>
    </w:p>
    <w:bookmarkEnd w:id="2"/>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Қазақстан Республикасы нормативтік құқықтық актілерінің эталондық бақылау банкіне электрондық түрде ресми жариялауға жіберуді;</w:t>
      </w:r>
    </w:p>
    <w:p>
      <w:pPr>
        <w:spacing w:after="0"/>
        <w:ind w:left="0"/>
        <w:jc w:val="both"/>
      </w:pPr>
      <w:r>
        <w:rPr>
          <w:rFonts w:ascii="Times New Roman"/>
          <w:b w:val="false"/>
          <w:i w:val="false"/>
          <w:color w:val="000000"/>
          <w:sz w:val="28"/>
        </w:rPr>
        <w:t>
      3) осы қаулыны Мұғалжар ауданы әкімдігінің интернет – ресурсында орналастыруды қамтамасыз етсін.</w:t>
      </w:r>
    </w:p>
    <w:bookmarkStart w:name="z3" w:id="3"/>
    <w:p>
      <w:pPr>
        <w:spacing w:after="0"/>
        <w:ind w:left="0"/>
        <w:jc w:val="both"/>
      </w:pPr>
      <w:r>
        <w:rPr>
          <w:rFonts w:ascii="Times New Roman"/>
          <w:b w:val="false"/>
          <w:i w:val="false"/>
          <w:color w:val="000000"/>
          <w:sz w:val="28"/>
        </w:rPr>
        <w:t>
      3. Осы қаулының орындалуын бақылау аудан әкімінің орынбасары Ғ. Қобландинге жүктелсін.</w:t>
      </w:r>
    </w:p>
    <w:bookmarkEnd w:id="3"/>
    <w:bookmarkStart w:name="z4"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Данағұлов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