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f7a1" w14:textId="800f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Мұғалжар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 әкімдігінің 2019 жылғы 23 желтоқсандағы № 492 қаулысы. Ақтөбе облысының Әділет департаментінде 2019 жылғы 24 желтоқсанда № 6596 болып тіркелді. Мерзімі өткендіктен қолданыс тоқтатылды</w:t>
      </w:r>
    </w:p>
    <w:p>
      <w:pPr>
        <w:spacing w:after="0"/>
        <w:ind w:left="0"/>
        <w:jc w:val="both"/>
      </w:pPr>
      <w:r>
        <w:rPr>
          <w:rFonts w:ascii="Times New Roman"/>
          <w:b w:val="false"/>
          <w:i w:val="false"/>
          <w:color w:val="ff0000"/>
          <w:sz w:val="28"/>
        </w:rPr>
        <w:t xml:space="preserve">
      Ескерту. 01.01.2020 бастап қолданысқа енгізілді - осы қаулының </w:t>
      </w:r>
      <w:r>
        <w:rPr>
          <w:rFonts w:ascii="Times New Roman"/>
          <w:b w:val="false"/>
          <w:i w:val="false"/>
          <w:color w:val="ff0000"/>
          <w:sz w:val="28"/>
        </w:rPr>
        <w:t>4 тармағымен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2020 жылға арналған Мұғалжар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"Мұғалжар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Шериязданов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желтоқсаны № 492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2020 жылға Мұғалжар ауданы бойынша бас бостандығынан айыру орындарынан босатылған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мунай маш комплект"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"Силикат-А"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аудандық тұрғын үй-коммуналдық шаруашылық, жолаушылар көлігі және автомобиль жолдары бөлімі" мемлекеттік мекемесінің жанындағы шаруашылық жүргізу құқығындағы "Коммуналшы"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аудандық тұрғын үй-коммуналдық шаруашылығы ,жолаушылар көлігі және автомобиль жолдары бөлімі" мемлекеттік мекемесінің жанындағы шаруашылық жүргізу құқығындағы "Ембіжылу" коммуналдық мемлекеттік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нефть и Сервисное обслуживание"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