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b4d7" w14:textId="d74b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Ақкемер ауылдық округінің Ақкемер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2019 жылғы 6 желтоқсандағы № 56 шешімі. Ақтөбе облысының Әділет департаментінде 2019 жылғы 10 желтоқсанда № 6542 болып тіркелді. Күші жойылды - Ақтөбе облысы Мұғалжар ауданы Ақкемер ауылдық округі әкімінің 2020 жылғы 16 қарашадағы № 64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Ақкемер ауылдық округі әкімінің 13.11.2020 № 64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 басшысының 2019 жылғы 3 желтоқсандағы № 2-12-4/211 ұсынысы негізінде, Мұғалжар ауданы Ақкемер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Мұғалжар ауданы Ақкемер ауылдық округінің Ақкемер ауылы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Ақкемер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Кужаньязов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