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56cd0" w14:textId="1456c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Мұғалжар ауданы Ақкемер ауылдық округінің Жарық ауылы аумағында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Мұғалжар ауданы Ақкемер ауылдық округі әкімінің 2019 жылғы 13 желтоқсандағы № 59 шешімі. Ақтөбе облысының Әділет департаментінде 2019 жылғы 19 желтоқсанда № 6563 болып тіркелді. Күші жойылды - Ақтөбе облысы Мұғалжар ауданы Ақкемер ауылдық округі әкімінің 2020 жылғы 7 қазандағы № 53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Ақтөбе облысы Мұғалжар ауданы Ақкемер ауылдық округі әкімінің 07.10.2020 № 53 шешімімен (алғашқы ресми жарияланған күнінен бастап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Ауыл шаруашылығы министрлігінің Ветеринариялық бақылау және қадағалау комитетінің Мұғалжар аудандық аумақтық инспекция басшысының 2019 жылғы 10 желтоқсандағы № 2-12-4/219 ұсынысы негізінде, Мұғалжар ауданы Ақкемер ауылдық округінің әкімі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Мүйізді ірі қара малдары арасында бруцеллез ауруының анықталуына байланысты, Мұғалжар ауданы Ақкемер ауылдық округінің Жарық ауылы аумағында шектеу іс-шаралары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"Мұғалжар ауданы Ақкемер ауылдық округі әкімінің аппараты" мемлекеттік мекемесі заңнамада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жариялағаннан кейін Мұғалжар ауданы әкімдігінің интернет – ресурсында орналастыруды қамтамасыз етсін.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Д. Кужаньязов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