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de4c" w14:textId="847d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Ақкемер ауылдық округі әкімінің 2019 жылғы 31 шілдедегі № 44 "Мұғалжар ауданы Ақкемер ауылдық округінің Жарық нүктесіндегі "Өмір" шаруа қожалығының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 әкімінің 2019 жылғы 24 желтоқсандағы № 60 шешімі. Ақтөбе облысының Әділет департаментінде 2019 жылғы 25 желтоқсанда № 6605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Мұғалжар аудандық аумақтық инспекциясы басшысының 2019 жылғы 13 желтоқсандағы № 2-12-4/225 ұсынысы негізінде, Мұғалжар ауданы Ақкемер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Ақкемер ауылдық округінің Жарық нүктесінде орналасқан "Өмір" шаруа қожалығының аумағында мүйізді ірі қара малдарының арасында бруцеллез ауруын жою бойынша кешенді ветеринариялық іс - шараларының жүргізілуіне байланысты, белгіленген шектеу іс - шаралары алынсын.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Ақкемер ауылдық округі әкімінің 2019 жылғы 31 шілдедегі № 44 "Мұғалжар ауданы Ақкемер ауылдық округінің Жарық нүктесіндегі "Өмір" шаруа қожалығының аумағында шектеу іс-шараларын белгілеу туралы" (Нормативтік құқықтық актілерді мемлекеттік тіркеу тізілімінде № 6317 болып тіркелген, 2019 жылғы 12 тамызда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ауданының Ақкемер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 Кужаньязов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