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9815" w14:textId="91a9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Ащысай ауылдық округінің Ақсу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Ащысай ауылдық округі әкімінің 2019 жылғы 4 желтоқсандағы № 7 шешімі. Ақтөбе облысының Әділет департаментінде 2019 жылғы 5 желтоқсанда № 6517 болып тіркелді. Күші жойылды - Ақтөбе облысы Мұғалжар ауданы Ащысай ауылдық округінің әкімінің 2020 жылғы 20 желтоқсандағы № 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Ащысай ауылдық округінің әкімінің 20.12.2020 № 16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 басшысының 2019 жылғы 26 қарашадағы № 2-12-4/208 ұсынысы негізінде, Ащысай ауылдық округінің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Мұғалжар ауданы Ащысай ауылдық округінің Ақсу ауылы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Ащысай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Самрат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