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5d4a5" w14:textId="dd5d4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ауданы Батпақкөл ауылдық округі Қожасай ауылы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Батпақкөл ауылдық округінің әкімінің 2019 жылғы 20 наурыздағы № 7 шешімі. Ақтөбе облысы Әділет департаментінде 2019 жылғы 26 наурызда № 6021 болып тіркелді. Күші жойылды - Ақтөбе облысы Мұғалжар ауданы Батпақкөл ауылдық округі әкімінің 2019 жылғы 26 қыркүйектегі № 20 шешімімен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Мұғалжар ауданы Батпақкөл ауылдық округі әкімінің 26.09.2019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 ауыл шаруашылығы министрлігінің Ветеринариялық бақылау және қадағалау комитеті Мұғалжар аудандық аумақтық инспекция" мемлекеттік мекемесі басшысының 2019 жылғы 28 ақпандағы № 2-12-4/37 ұсынысына сәйкес, Батпақкөл ауылдық округі әкімінің міндетін атқарушы ШЕШІМ ҚАБЫЛДАДЫ: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малдары арасында бруцеллез ауруының пайда болуына байланысты, Мұғалжар ауданы Батпақкөл ауылдық округінің Қожасай ауылы аумағында шектеу іс-шаралары белгіленсін.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"Мұғалжар ауданы Батпақкөл ауылдық округі әкімінің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электрондық түрдегі эталондық бақылау банкіне және мерзімді баспа басылымдарына ресми жариялауға жіберуді қамтамасыз етсін.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Батпақкөл ауылдық округі әкімінің м.а.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