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e059" w14:textId="505e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2019 жылғы 14 қарашадағы № 24 шешімі. Ақтөбе облысының Әділет департаментінде 2019 жылғы 15 қарашада № 6457 болып тіркелді. Күші жойылды - Ақтөбе облысы Мұғалжар ауданы Жұрын ауылдық округі әкімінің 2020 жылғы 13 мамырдағы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Жұрын ауылдық округі әкімінің 13.05.2020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2019 жылғы 6 қарашадағы № 2-12-4/189 ұсынысы негізінде, Мұғалжар ауданы Жұрын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Жұрын ауылдық округінің Центральный нүктесінде орналасқан "Темирлан-2"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Жұрын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