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5b9c" w14:textId="d765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 әкімінің 2019 жылғы 9 желтоқсандағы № 26 шешімі. Ақтөбе облысының Әділет департаментінде 2019 жылғы 9 желтоқсанда № 6536 болып тіркелді. Күші жойылды - Ақтөбе облысы Мұғалжар ауданы Жұрын ауылдық округі әкімінің 2020 жылғы 21 сәуірдегі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Жұрын ауылдық округі әкімінің 21.04.2020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2019 жылғы 3 желтоқсандағы № 2-12-4/210 ұсынысы негізінде, Мұғалжар ауданы Жұрын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Жұрын ауылдық округінің Қосөзек нүктесінде орналасқан "Жортпас" шаруа қожалығының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Жұрын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