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65dc" w14:textId="f056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14 маусымдағы № 110 "Темір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2019 жылғы 10 қаңтардағы № 314 шешімі. Ақтөбе облысы Әділет департаментінің Темір аудандық Әділет басқармасында 2019 жылғы 14 қаңтарда № 3-10-244 болып тіркелді. Күші жойылды - Ақтөбе облысы Темір аудандық мәслихатының 2024 жылғы 11 наурыздағы № 163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11.03.2024 № 163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2 тармағына, Қазақстан Республикасы Үкіметінің 2018 жылғы 4 мамырдағы № 237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14 маусымдағы № 110 "Темір ауданында тұрғын үй көмегін көрсету мөлшерін және тәртібін айқындау туралы" (нормативтік құқықтық актілерді мемлекеттік тіркеу тізілімінде № 5599 тіркелген, 2017 жылы 25 шілдеде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бұйрығына," деген сөздер алып тасталсын;</w:t>
      </w:r>
    </w:p>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"Темір аудандық мәслихатының аппараты" мемлекеттік мекемесіне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маслихатының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2019 жылғы 10 қаңтардағы </w:t>
            </w:r>
            <w:r>
              <w:br/>
            </w:r>
            <w:r>
              <w:rPr>
                <w:rFonts w:ascii="Times New Roman"/>
                <w:b w:val="false"/>
                <w:i w:val="false"/>
                <w:color w:val="000000"/>
                <w:sz w:val="20"/>
              </w:rPr>
              <w:t>№ 314 шешіміне қосымша</w:t>
            </w:r>
          </w:p>
        </w:tc>
      </w:tr>
    </w:tbl>
    <w:p>
      <w:pPr>
        <w:spacing w:after="0"/>
        <w:ind w:left="0"/>
        <w:jc w:val="left"/>
      </w:pPr>
      <w:r>
        <w:rPr>
          <w:rFonts w:ascii="Times New Roman"/>
          <w:b/>
          <w:i w:val="false"/>
          <w:color w:val="000000"/>
        </w:rPr>
        <w:t xml:space="preserve"> Темір ауданында тұрғын үй көмегін көрсету мөлшері және тәртібі 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Темір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тұрғынжайдың меншiк иелерi немесе жалдаушылары (қосымша жалдаушылары) болып табылатын отбасыларға (азаматтарға) коммуналдық қызметтердi тұтынуына;</w:t>
      </w:r>
    </w:p>
    <w:p>
      <w:pPr>
        <w:spacing w:after="0"/>
        <w:ind w:left="0"/>
        <w:jc w:val="both"/>
      </w:pPr>
      <w:r>
        <w:rPr>
          <w:rFonts w:ascii="Times New Roman"/>
          <w:b w:val="false"/>
          <w:i w:val="false"/>
          <w:color w:val="000000"/>
          <w:sz w:val="28"/>
        </w:rPr>
        <w:t>
      2) жергiлiктi атқарушы орган жеке тұрғын үй қорынан жалға алған тұрғынжайды пайдаланғаны үшiн жалға алу 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both"/>
      </w:pPr>
      <w:r>
        <w:rPr>
          <w:rFonts w:ascii="Times New Roman"/>
          <w:b w:val="false"/>
          <w:i w:val="false"/>
          <w:color w:val="000000"/>
          <w:sz w:val="28"/>
        </w:rPr>
        <w:t>
      2. Тұрғын үй көмегін тағайындау "Темір аудандық жұмыспен қамту және әлеуметтік бағдарламалар бөлімі" мемлекеттік мекемесі (бұдан әрі–уәкілетті орган) арқылы жүзеге асырылады.</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6.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7.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both"/>
      </w:pPr>
      <w:r>
        <w:rPr>
          <w:rFonts w:ascii="Times New Roman"/>
          <w:b w:val="false"/>
          <w:i w:val="false"/>
          <w:color w:val="000000"/>
          <w:sz w:val="28"/>
        </w:rPr>
        <w:t xml:space="preserve">
      8.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стандартына сәйкес жүзеге асырылады.</w:t>
      </w:r>
    </w:p>
    <w:p>
      <w:pPr>
        <w:spacing w:after="0"/>
        <w:ind w:left="0"/>
        <w:jc w:val="both"/>
      </w:pPr>
      <w:r>
        <w:rPr>
          <w:rFonts w:ascii="Times New Roman"/>
          <w:b w:val="false"/>
          <w:i w:val="false"/>
          <w:color w:val="000000"/>
          <w:sz w:val="28"/>
        </w:rPr>
        <w:t>
      9.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10.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11.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left"/>
      </w:pPr>
      <w:r>
        <w:rPr>
          <w:rFonts w:ascii="Times New Roman"/>
          <w:b/>
          <w:i w:val="false"/>
          <w:color w:val="000000"/>
        </w:rPr>
        <w:t xml:space="preserve"> 2. Тұрғын үй көмегiн көрсету мөлшерi</w:t>
      </w:r>
    </w:p>
    <w:p>
      <w:pPr>
        <w:spacing w:after="0"/>
        <w:ind w:left="0"/>
        <w:jc w:val="both"/>
      </w:pPr>
      <w:r>
        <w:rPr>
          <w:rFonts w:ascii="Times New Roman"/>
          <w:b w:val="false"/>
          <w:i w:val="false"/>
          <w:color w:val="000000"/>
          <w:sz w:val="28"/>
        </w:rPr>
        <w:t>
      12. Аз қамтылған отбасыларға (азаматтарға) тұрғын үй көмегін тағайындау төмендегі нормаларына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70 киловатт,</w:t>
      </w:r>
    </w:p>
    <w:p>
      <w:pPr>
        <w:spacing w:after="0"/>
        <w:ind w:left="0"/>
        <w:jc w:val="both"/>
      </w:pPr>
      <w:r>
        <w:rPr>
          <w:rFonts w:ascii="Times New Roman"/>
          <w:b w:val="false"/>
          <w:i w:val="false"/>
          <w:color w:val="000000"/>
          <w:sz w:val="28"/>
        </w:rPr>
        <w:t>
      2 адамға – 140 киловатт,</w:t>
      </w:r>
    </w:p>
    <w:p>
      <w:pPr>
        <w:spacing w:after="0"/>
        <w:ind w:left="0"/>
        <w:jc w:val="both"/>
      </w:pPr>
      <w:r>
        <w:rPr>
          <w:rFonts w:ascii="Times New Roman"/>
          <w:b w:val="false"/>
          <w:i w:val="false"/>
          <w:color w:val="000000"/>
          <w:sz w:val="28"/>
        </w:rPr>
        <w:t>
      3 және одан да көп адамға – 210 киловатт;</w:t>
      </w:r>
    </w:p>
    <w:p>
      <w:pPr>
        <w:spacing w:after="0"/>
        <w:ind w:left="0"/>
        <w:jc w:val="both"/>
      </w:pPr>
      <w:r>
        <w:rPr>
          <w:rFonts w:ascii="Times New Roman"/>
          <w:b w:val="false"/>
          <w:i w:val="false"/>
          <w:color w:val="000000"/>
          <w:sz w:val="28"/>
        </w:rPr>
        <w:t>
      3) газ пайдалану нормалары – ай сайын әр адамға тариф бойынша;</w:t>
      </w:r>
    </w:p>
    <w:p>
      <w:pPr>
        <w:spacing w:after="0"/>
        <w:ind w:left="0"/>
        <w:jc w:val="both"/>
      </w:pPr>
      <w:r>
        <w:rPr>
          <w:rFonts w:ascii="Times New Roman"/>
          <w:b w:val="false"/>
          <w:i w:val="false"/>
          <w:color w:val="000000"/>
          <w:sz w:val="28"/>
        </w:rPr>
        <w:t>
      4) от жағу маусымына қатты отынды (көмірді) пайдалану нормалары:</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көп адамға айына – 1 тонна;</w:t>
      </w:r>
    </w:p>
    <w:p>
      <w:pPr>
        <w:spacing w:after="0"/>
        <w:ind w:left="0"/>
        <w:jc w:val="both"/>
      </w:pPr>
      <w:r>
        <w:rPr>
          <w:rFonts w:ascii="Times New Roman"/>
          <w:b w:val="false"/>
          <w:i w:val="false"/>
          <w:color w:val="000000"/>
          <w:sz w:val="28"/>
        </w:rPr>
        <w:t>
      5) мемлекеттік тұрғын үй қорындағы тұрғын үйді күтіп–ұстау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6)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7)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8) кәріз қызметтері – ай сайын әр адамға тариф бойынша;</w:t>
      </w:r>
    </w:p>
    <w:p>
      <w:pPr>
        <w:spacing w:after="0"/>
        <w:ind w:left="0"/>
        <w:jc w:val="both"/>
      </w:pPr>
      <w:r>
        <w:rPr>
          <w:rFonts w:ascii="Times New Roman"/>
          <w:b w:val="false"/>
          <w:i w:val="false"/>
          <w:color w:val="000000"/>
          <w:sz w:val="28"/>
        </w:rPr>
        <w:t>
      9) сумен жабдықтау қызметтері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