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18c7" w14:textId="a101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Ақсай ауылдық округі әкімінің 2018 жылғы 17 мамырдағы № 4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Ақсай ауылдық округі әкімінің 2019 жылғы 3 қаңтардағы № 1 шешімі. Ақтөбе облысы Әділет департаментінің Темір аудандық Әділет басқармасында 2019 жылғы 8 қаңтарда № 3-10-236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Министрлігінің ветеринариялық бақылау және қадағалау комитеті Темір аудандық аумақтық инспекциясының бас мемлекеттік ветеринариялық - санитарлық инспекторының 2018 жылғы 13 жетоқсандағы № 2 – 14 - 4/290 ұсынысы негізінде Ақсай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Ақсай ауылдық округі, Ақсай ауылының К. Латыпов және Жаманағаш көшелері аумағында ұсақ малдарының арасынан бруцеллез ауруын жою бойынша кешенді ветеринариялық іс-шаралардың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жылғы 17 мамырдағы № 4 "Шектеу іс - шараларын белгілеу туралы" (нормативтік құқықтық актілерді мемлекеттік тіркеу тізілімінде № 3–10-195 болып тіркелген, Қазақстан Республикасының нормативтік құқықтық актілерінің Эталондық бақылау банкінде 2018 жылдың 06 маусымында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"Ақсай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