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a08a5" w14:textId="06a08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алу және Шығырлы ауылдық округі әкімінің 2019 жылғы 04 қаңтардағы № 1 "Шектеу іс-шараларын белгілеу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Темір ауданы Шығырлы ауылдық округі әкімінің 2019 жылғы 29 наурыздағы № 7 шешімі. Ақтөбе облысының Әділет департаментінде 2019 жылғы 1 сәуірде № 6025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Қазақстан Республикасы Ауыл шаруашылығы Министрлігінің ветеринариялық бақылау және қадағалау комитетінің Темір аудандық аумақтық инспекциясының бас мемлекеттік ветеринариялық санитариялық инспекторының 2019 жылғы 22 ақпандағы № 2-14-17/63 ұсынысы негізінде, Шығырлы ауылдық округі әкімі ШЕШІМ ҚАБЫЛДАДЫ: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Шығырлы ауылдық округі, Шығырлы ауылы аумағына ұсақ мүйізді малдарының арасынан пастереллез ауруын жою бойынша кешенді ветеринариялық іс-шаралардың жүргізілуіне байланысты, белгіленген шектеу іс-шаралары алынсын.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Шығырлы ауылдық округі әкімінің 2019 жылғы 04 қаңтардағы № 1 "Шектеу іс-шараларын белгілеу туралы" (нормативтік құқықтық актілерді мемлекеттік тіркеу тізілімінде № 3-10-235 болып тіркелген, 2019 жылғы 16 қаңтарда № 3 "Темір"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"Шығырлы ауылдық округі әкімінің аппараты"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 Әділет департаментінде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мерзімді баспа басылымында және Қазақстан Республикасы нормативтік құқықтық актілерінің эталондық бақылау банкінде ресми жариялауға жіберуді қамтамасыз етсін.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бақылауды өзіме қалдырамын.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алғашқы ресми жарияланған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Шығырлы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А. Кадыров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