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0934" w14:textId="26a0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аумағында көшпелі сауданы жүзеге асыру үшін арнайы бөлінген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әкімдігінің 2019 жылғы 14 маусымдағы № 107 қаулысы. Ақтөбе облысының Әділет департаментінде 2019 жылғы 18 маусымда № 6256 болып тіркелді. Күші жойылды - Ақтөбе облысы Ойыл ауданы әкімдігінің 2020 жылғы 30 қазандағы № 166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әкімдігінің 30.10.2020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ауданы аумағында көшпелі сауданы жүзеге асыру үшін арнайы бөлінген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"Ойыл ауданы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электрондық түрдегі Эталондық бақылау банкінде және мерзімді баспа басылымдарында ресми жариялауға жіберуді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 Кенжебаевқа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Сагиров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 әкімдігінің 2019 жылғы 14 маусымдағы № 107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 аумағында көшпелі сауданы жүзеге асыру үшін арнайы бөлінген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1067"/>
        <w:gridCol w:w="9098"/>
        <w:gridCol w:w="1068"/>
      </w:tblGrid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Көшпелі сауданы жүзеге асыратын орындар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Ойыл ауылы 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Көкжар көшесі, № 72 үйдің сол жағы.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Ойыл ауылы 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Б.Жолмырзаев көшесі, № 3 ғимаратының оң жағында орналасқан ғимарат.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Берсиев атындағы ауылдық округі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Берсиев көшесі, № 39 ғимаратымен Ш. Берсиев көшесі № 41/1 үйдің ортасында орналасқан ғимарат.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Бақаев көшесі, № 13 ғимараттың алды.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ауылдық округі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ауылы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№ 16-а Саябақтың алды.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 ауылдық округі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 ауылы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көшесі, № 23 ғимаратының алды.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ауылдық округі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ауылы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№ 19 ғимаратымен Тәуелсіздік көшесі, № 21 үйінің ортасы.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ауылдық округі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ауылы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Ботагөз 2 көшесі, № 10/А ғимаратының алды.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ауылдық округі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 көшесі, № 5-а ғимаратының сол жағы.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