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c1ec" w14:textId="6afc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азаматтық қызметші болып табылатын және ауылдық елді мекендерде жұмыс iстейтiн әлеуметтiк қамсыздандыру және мәдениет саласының мамандарына жиырма бес пайызға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Ақтөбе облысы Ойыл аудандық мәслихатының 2019 жылғы 27 қыркүйектегі № 333 шешімі. Ақтөбе облысының Әділет департаментінде 2019 жылғы 4 қазанда № 6400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Ақтөбе облысы Ойыл аудандық мәслихатының 11.11.2021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4 тармағына сәйкес, Ойыл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Ойыл ауданының азаматтық қызметші болып табылатын және ауылдық елді мекендерде жұмыс iстейтiн әлеуметтiк қамсыздандыру және мәдениет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Ойыл аудандық мәслихатының 11.11.2021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Ойыл аудандық мәслихатының 2017 жылғы 13 маусымдағы № 106 шешімінің "Ойыл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5594 тіркелген, 2017 жылғы 25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3"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Ойыл аудандық мәслихатының интернет – ресурсында орналастыруды қамтамасыз етсін.</w:t>
      </w:r>
    </w:p>
    <w:bookmarkStart w:name="z4"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 Косдаулетов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 Жиеналин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