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1211" w14:textId="8911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Қараой ауылдық округінің Бегалы нүктесі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Қараой ауылдық округі әкімінің 2019 жылғы 24 қазандағы № 13 шешімі. Ақтөбе облысының Әділет департаментінде 2019 жылғы 25 қазанда № 6433 болып тіркелді. Күші жойылды - Ақтөбе облысы Ойыл ауданы Қараой ауылдық округі әкімінің 2020 жылғы 17 қаңтардағы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Қараой ауылдық округі әкімінің 17.01.2020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Ойыл аудандық аумақтық инспекциясы басшысының 2019 жылғы 30 қыркүйектегі № 2-13/66 ұсынысы негізінде, Ойыл ауданының Қараой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 Қараой ауылдық округінің Бегалы нүктесі аумағында мүйізді ірі қара малдары арасынан қарасан ауруының анықталуына байланысты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"Ойыл ауданы Қараой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Ойыл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