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92ae7" w14:textId="fe92a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Көптоғай ауылдық округі әкімінің 2019 жылғы 3 желтоқсандағы № 23 шешімі. Ақтөбе облысының Әділет департаментінде 2019 жылғы 4 желтоқсанда № 6504 болып тіркелді. Күші жойылды - Ақтөбе облысы Ойыл ауданы Көптоғай ауылдық округі әкімінің 2020 жылғы 4 қыркүйектегі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Көптоғай ауылдық округі әкімінің 04.09.2020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өзі басқару турлы"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министірлігі Ветеринариялық бақылау және қадағалау комитетінің Ойыл аудандық аумақтық инспекциясының бас мемлекеттік ветеринариялық-санитариялық инспекторының 2019 жылғы 7 қарашадағы № 2-13/81 ұсынысы негізінде, Көптоғай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арасында бруцеллез ауруының анықталуына байланысты, Көптоғай ауылдық округінде орналасқан "Даурен–С" шаруа қожалығының аумағында шектеу іс –шаралары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"Көптоғай ауылдық округі әкімінің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Ойыл ауданы әкімдігінің интернет-ресурсында орналастыруды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