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e72f" w14:textId="47ce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Саралжын ауылдық округі әкімінің 2017 жылғы 13 желтоқсандағы № 20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2019 жылғы 11 наурыздағы № 3 шешімі. Ақтөбе облысының Әділет департаментінде 2019 жылғы 12 наурызда № 5993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Ойыл аудандық аумақтық инспекциясының бас мемлекеттік ветеринариялық - санитариялық инспекторының 2019 жылғы 19 ақпандағы № 2 – 13/21 ұсынысы негізінде, Саралжын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арасында бруцеллез ауруын жою бойынша кешенді ветеринариялық іс-шаралардың жүргізілуіне байланысты, Ойыл ауданы Саралжын ауылдық округі Кемер ауылы аумағында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Саралжын ауылдық округі әкімінің 2017 жылғы 13 желтоқсандағы № 20 "Шектеу іс - шараларын белгілеу туралы" (нормативтік құқықтық актілерді мемлекеттік тіркеу тізілімінде № 5775 болып тіркелген, 2017 жылдың 29 желтоқсанда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"Саралжын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облыстық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