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1f22" w14:textId="1bf1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4 қаңтардағы № 278 шешімі. Ақтөбе облысы Әділет департаментінің Хромтау аудандық Әділет басқармасында 2019 жылғы 8 қаңтарда № 3-12-200 болып тіркелді. Күші жойылды - Ақтөбе облысы Хромтау аудандық мәслихатының 2019 жылғы 22 мамырдағы № 320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Хромтау аудандық мәслихатының 22.05.2019 </w:t>
      </w:r>
      <w:r>
        <w:rPr>
          <w:rFonts w:ascii="Times New Roman"/>
          <w:b w:val="false"/>
          <w:i w:val="false"/>
          <w:color w:val="ff0000"/>
          <w:sz w:val="28"/>
        </w:rPr>
        <w:t>№ 320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Хромтау аудандық мәслихаты ШЕШІМ ҚАБЫЛДАДЫ: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мөлшері</w:t>
      </w:r>
      <w:r>
        <w:rPr>
          <w:rFonts w:ascii="Times New Roman"/>
          <w:b w:val="false"/>
          <w:i w:val="false"/>
          <w:color w:val="000000"/>
          <w:sz w:val="28"/>
        </w:rPr>
        <w:t xml:space="preserve"> бекітілсін.</w:t>
      </w:r>
    </w:p>
    <w:bookmarkStart w:name="z1" w:id="1"/>
    <w:p>
      <w:pPr>
        <w:spacing w:after="0"/>
        <w:ind w:left="0"/>
        <w:jc w:val="both"/>
      </w:pPr>
      <w:r>
        <w:rPr>
          <w:rFonts w:ascii="Times New Roman"/>
          <w:b w:val="false"/>
          <w:i w:val="false"/>
          <w:color w:val="000000"/>
          <w:sz w:val="28"/>
        </w:rPr>
        <w:t>
      2. "Хромтау аудандық мәслихатының аппараты" мемлекеттік мекемесіне заңнамада белгіленген тәртіппен:</w:t>
      </w:r>
    </w:p>
    <w:bookmarkEnd w:id="1"/>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2"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Камбаров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 және мөлшері 1. Жалпы ережелер</w:t>
      </w:r>
    </w:p>
    <w:p>
      <w:pPr>
        <w:spacing w:after="0"/>
        <w:ind w:left="0"/>
        <w:jc w:val="both"/>
      </w:pPr>
      <w:r>
        <w:rPr>
          <w:rFonts w:ascii="Times New Roman"/>
          <w:b w:val="false"/>
          <w:i w:val="false"/>
          <w:color w:val="000000"/>
          <w:sz w:val="28"/>
        </w:rPr>
        <w:t>
      1. Хромтау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(әрі қарай – әлеуметтік қолдау) көрсетіледі.</w:t>
      </w:r>
    </w:p>
    <w:p>
      <w:pPr>
        <w:spacing w:after="0"/>
        <w:ind w:left="0"/>
        <w:jc w:val="both"/>
      </w:pPr>
      <w:r>
        <w:rPr>
          <w:rFonts w:ascii="Times New Roman"/>
          <w:b w:val="false"/>
          <w:i w:val="false"/>
          <w:color w:val="000000"/>
          <w:sz w:val="28"/>
        </w:rPr>
        <w:t>
      2. Әлеуметтік қолдауды тағайындау уәкілетті органмен – "Хромтау аудандық жұмыспен қамту және әлеуметтік бағдарламалар бөлімі" мемлекеттік мекемесімен (әрі қарай – көрсетілетін қызметті беруші) жүзеге асырылады.</w:t>
      </w:r>
    </w:p>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p>
      <w:pPr>
        <w:spacing w:after="0"/>
        <w:ind w:left="0"/>
        <w:jc w:val="left"/>
      </w:pPr>
      <w:r>
        <w:rPr>
          <w:rFonts w:ascii="Times New Roman"/>
          <w:b/>
          <w:i w:val="false"/>
          <w:color w:val="000000"/>
        </w:rPr>
        <w:t xml:space="preserve"> 2. Әлеуметтік қолдау қөрсету тәртібі</w:t>
      </w:r>
    </w:p>
    <w:p>
      <w:pPr>
        <w:spacing w:after="0"/>
        <w:ind w:left="0"/>
        <w:jc w:val="both"/>
      </w:pPr>
      <w:r>
        <w:rPr>
          <w:rFonts w:ascii="Times New Roman"/>
          <w:b w:val="false"/>
          <w:i w:val="false"/>
          <w:color w:val="000000"/>
          <w:sz w:val="28"/>
        </w:rPr>
        <w:t>
      4. Әлеуметтік қолдау көрсетудің мерзімі:</w:t>
      </w:r>
    </w:p>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бастап–10 (он) жұмыскүні;</w:t>
      </w:r>
    </w:p>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ауыл әкімдерінің анықтамасы);</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p>
      <w:pPr>
        <w:spacing w:after="0"/>
        <w:ind w:left="0"/>
        <w:jc w:val="both"/>
      </w:pPr>
      <w:r>
        <w:rPr>
          <w:rFonts w:ascii="Times New Roman"/>
          <w:b w:val="false"/>
          <w:i w:val="false"/>
          <w:color w:val="000000"/>
          <w:sz w:val="28"/>
        </w:rPr>
        <w:t>
      6. Әлеуметтік қолдауды көрсетуден бас тартуға негіз болады:</w:t>
      </w:r>
    </w:p>
    <w:p>
      <w:pPr>
        <w:spacing w:after="0"/>
        <w:ind w:left="0"/>
        <w:jc w:val="both"/>
      </w:pPr>
      <w:r>
        <w:rPr>
          <w:rFonts w:ascii="Times New Roman"/>
          <w:b w:val="false"/>
          <w:i w:val="false"/>
          <w:color w:val="000000"/>
          <w:sz w:val="28"/>
        </w:rPr>
        <w:t>
      1) көрсетілетін қызметті алушы 5 тармақта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left"/>
      </w:pPr>
      <w:r>
        <w:rPr>
          <w:rFonts w:ascii="Times New Roman"/>
          <w:b/>
          <w:i w:val="false"/>
          <w:color w:val="000000"/>
        </w:rPr>
        <w:t xml:space="preserve"> 3. Әлеуметтік қолдау қөрсету мөлшері</w:t>
      </w:r>
    </w:p>
    <w:p>
      <w:pPr>
        <w:spacing w:after="0"/>
        <w:ind w:left="0"/>
        <w:jc w:val="both"/>
      </w:pPr>
      <w:r>
        <w:rPr>
          <w:rFonts w:ascii="Times New Roman"/>
          <w:b w:val="false"/>
          <w:i w:val="false"/>
          <w:color w:val="000000"/>
          <w:sz w:val="28"/>
        </w:rPr>
        <w:t>
      7. Әлеуметтік қолдау жылына бір рет бюджет қаражаты есебінен 10000 (он мың) теңге мөлшерінде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