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ad07" w14:textId="2daad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Хромтау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ауданының әкімдігінің 2019 жылғы 11 наурыздағы № 49 қаулысы. Ақтөбе облысының Әділет департаментінде 2019 жылғы 18 наурызда № 6006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Хромтау ауданының әкімдігі КАУЛЫ ЕТЕДІ:</w:t>
      </w:r>
    </w:p>
    <w:bookmarkEnd w:id="0"/>
    <w:bookmarkStart w:name="z1" w:id="1"/>
    <w:p>
      <w:pPr>
        <w:spacing w:after="0"/>
        <w:ind w:left="0"/>
        <w:jc w:val="both"/>
      </w:pPr>
      <w:r>
        <w:rPr>
          <w:rFonts w:ascii="Times New Roman"/>
          <w:b w:val="false"/>
          <w:i w:val="false"/>
          <w:color w:val="000000"/>
          <w:sz w:val="28"/>
        </w:rPr>
        <w:t>
      1. 2019 жылға арналған Хромтау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ұйымның жұмыскерлерінің тізімдік санының екі пайызы мөлшерінде ұйымдық-құқықтық нысанына және меншік нысанына қарамастан жұмыс орындарына квота белгіленсін.</w:t>
      </w:r>
    </w:p>
    <w:bookmarkEnd w:id="1"/>
    <w:bookmarkStart w:name="z2" w:id="2"/>
    <w:p>
      <w:pPr>
        <w:spacing w:after="0"/>
        <w:ind w:left="0"/>
        <w:jc w:val="both"/>
      </w:pPr>
      <w:r>
        <w:rPr>
          <w:rFonts w:ascii="Times New Roman"/>
          <w:b w:val="false"/>
          <w:i w:val="false"/>
          <w:color w:val="000000"/>
          <w:sz w:val="28"/>
        </w:rPr>
        <w:t>
      2. "Хромтау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электрондық түрде ресми жариялауға жіберуді;</w:t>
      </w:r>
    </w:p>
    <w:p>
      <w:pPr>
        <w:spacing w:after="0"/>
        <w:ind w:left="0"/>
        <w:jc w:val="both"/>
      </w:pPr>
      <w:r>
        <w:rPr>
          <w:rFonts w:ascii="Times New Roman"/>
          <w:b w:val="false"/>
          <w:i w:val="false"/>
          <w:color w:val="000000"/>
          <w:sz w:val="28"/>
        </w:rPr>
        <w:t>
      3) осы қаулыны Хромтау ауданы әкімдігінің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қаулының орындалуын бақылау аудан әкімінің орынбасары М. Косымбаеваға жүктелсін.</w:t>
      </w:r>
    </w:p>
    <w:bookmarkEnd w:id="3"/>
    <w:bookmarkStart w:name="z4"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