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8744" w14:textId="7ec8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Хромтау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3 сәуірдегі № 309 шешімі. Ақтөбе облысының Әділет департаментінде 2019 жылғы 9 сәуірде № 6080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1. 2019 жылғы арналған Хромтау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келесідей әлеуметтік қолдау көрсетілсін: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 бюджеттік кредит.</w:t>
      </w:r>
    </w:p>
    <w:bookmarkStart w:name="z2" w:id="2"/>
    <w:p>
      <w:pPr>
        <w:spacing w:after="0"/>
        <w:ind w:left="0"/>
        <w:jc w:val="both"/>
      </w:pPr>
      <w:r>
        <w:rPr>
          <w:rFonts w:ascii="Times New Roman"/>
          <w:b w:val="false"/>
          <w:i w:val="false"/>
          <w:color w:val="000000"/>
          <w:sz w:val="28"/>
        </w:rPr>
        <w:t>
      2. "Хромтау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Урынбасаров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