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5e1b" w14:textId="6615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қаңтардағы № 276 "2019-2021 жылдарға арналған "Дөң"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22 мамырдағы № 318 шешімі. Ақтөбе облысының Әділет департаментінде 2019 жылғы 24 мамырда № 6183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қаңтардағы № 276 "2019-2021 жылдарға арналған "Дөң" ауылдық округ бюджетін бекіту туралы" (нормативтік құқықтық актілерді мемлекеттік тіркеу тізілімінде № 3-12-198 тіркелген, 2019 жылғы 18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"24 979,0" сандары "26 860,0"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"15 940,0" сандары "20 194,0"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"24 979,0" сандары "29 299,0"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ауылдағы автомобиль жолының құрылысы үшін 3 420,0 мың тенге;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хатшысының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"Дөң"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049"/>
        <w:gridCol w:w="1209"/>
        <w:gridCol w:w="1209"/>
        <w:gridCol w:w="5407"/>
        <w:gridCol w:w="2536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ауылдарда, ауылдық округтерде автомобиль жолдарын салу және реконструкциялау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