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ab82" w14:textId="b40a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2019 жылғы 23 қыркүйектегі № 218 қаулысы. Ақтөбе облысының Әділет департаментінде 2019 жылғы 25 қыркүйекте № 6389 болып тіркелді. Күші жойылды - Ақтөбе облысы Шалқар ауданы әкімдігінің 2021 жылғы 11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тармақшасына,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4636 болып тіркелген, 2015 жылғы 30 желтоқсанда аудандық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ауданының білім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аудандық мерзімді баспа басылымында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Шалқар ауданы әкімдігінің интернет-ресурсында оны ресми жариялағаннан кейін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Қонақбаевқа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2019 жылғы 23 қыркүйектегі № 218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2015 жылғы 17 қарашадағы № 259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4894"/>
        <w:gridCol w:w="1480"/>
        <w:gridCol w:w="1992"/>
        <w:gridCol w:w="2973"/>
      </w:tblGrid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 және әкімшілік-аумақтық орналасуы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ата–ана төлемақысының бір күнге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"№12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"Еркемай"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"Нұрсәт"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"Бәйтерек"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"Болашақ" бөбекжай-балабақшасы"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"Нұр-Тілек" балабақшасы"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"Салтанат-Эль" балабақшасы"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"Томирис" балабақшасы"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"Балабақша Нұр-Дана Дс+"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"Нұр-Бота" бөбекжай-балабақшасы"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"Нартайлақ"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"Ақбота"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"Шұғыла"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"Қызғалдақ"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"Жауқазын"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"Толағай"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"Бәйшешек"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"Құралай"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 "Аружан"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аппараты" мемлекеттік мекемесінің "Балбұлақ"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Біршоғыр ауылдық округі әкімінің аппараты" мемлекеттік мекемесінің "Балбала"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Бозой ауылдық округі әкімінің аппараты" мемлекеттік мекемесінің "Ертөстік"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Айшуақ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