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deaa" w14:textId="2ebd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Айшуақ ауылдық округі әкімінің 2019 жылғы 7 ақпандағы № 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Айшуақ ауылдық округі әкімінің 2019 жылғы 6 мамырдағы № 6 шешімі. Ақтөбе облысының Әділет департаментінде 2019 жылғы 14 мамырда № 6136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Республикасының Ауыл шаруашылығы министрлігінің Ветеринариялық бақылау және қадағалау Комитетінің Шалқар аудандық аумақтық инспекциясы басшысының 2019 жылғы 09 сәуірдегі № 16-8/61 ұсынысы негізінде, Айшуақ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Айшуақ ауылдық округінің Бегімбет ауылы Е. Көтібарұлы көшесінің аумағында жануарлар арасында құтыру ауруының ошақтарын жою бойынша кешенді ветеринариялық-санитариялық іс-шаралардың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Айшуақ ауылдық округі әкімінің 2019 жылғы 7 ақпандағы № 4 "Шектеу іс-шараларын белгілеу туралы" (нормативтік құқықтық актілерді мемлекеттік тіркеу тізілімінде № 3-13-233 тіркелген, 2019 жылғы 12 ақпанда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Айшуақ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және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Айшуақ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О.Ә. Әбшанов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