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5ee6" w14:textId="aad5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бойынша бір гектар үшін кен іздеушіліктің салдарын жою бойынша міндеттемелердің орындалуын қамтамасыз ету көлемін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2019 жылғы 25 ақпандағы № 76 қаулысы. Алматы облысы Әділет департаментінде 2019 жылы 14 наурызда № 5066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27 желтоқсандағы "Жер қойнауы және жер қойнауын пайдалану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Премьер-Министрінің 2018 жылғы 23 наурыздағы № 20-ө "2017 жылғы 27 желтоқсандағы "Жер қойнауы және жер қойнауын пайдалану туралы" Қазақстан Республикасының Кодексін іске асыру жөніндегі шаралар туралы" өкіміне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бойынша бір гектар үшін кен іздеушіліктің салдарын жоюды қамтамасыз ету көлемі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кәсіпкерлік және индустриялық-инновациялық даму басқармасы"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Алматы облысының Әділет департаментінде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Алматы облысы әкімдігінің интернет-ресурсында орналастыруды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С. И. Бескемпіровке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"25" ақпандағы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қаулысына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бойынша бір гектар үшін кен іздеушіліктің салдарын жою бойынша міндеттемелердің орындалуын қамтамасыз ету көлемі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Есептің бірінші жылы мен үшінші жылы аралығын қоса алған мерзімдегі Қамтамасыз ету мөлшері 2017 жылғы 27 желтоқсандағы Қазақстан Республикасының "Жер қойнауы және жер қойнауын пайдалану туралы" Кодексінің 210-бабының 3-тармағында және 274-бабында бекітілген бір гектар үшін жұмыстарына жұмсалған жылдық ең төменгі шығын сомасының 10%-дық көлемінде төмендегі формуламен анықталады.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О1=6940×АЕК×10%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мұндағы: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О1 - есепті қоса алғандағы бірінші жылдан үшінші жыл аралығын қоса алған мерзімдегі қамтамасыз ету мөлшері;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АЕК – айлық есептік көрсеткіш, республикалық бюджет заңы бойынша қаржылық жылға сәйкес бекітілген.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