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37b2" w14:textId="7433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2019 жылғы 22 сәуірдегі № 153 "Алматы облысы әкімдігінің 2018 жылғы 25 шілдедегі "Тыңайтқыштар (органикалықтарды қоспағанда) құнын субсидиялау" мемлекеттік көрсетілетін қызмет регламентін бекіту туралы" № 338 қаулысына өзгерістер енгізу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2019 жылғы 17 қазандағы № 450 қаулысы. Алматы облысы Әділет департаментінде 2019 жылы 18 қазанда № 5285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2019 жылғы 22 сәуірдегі № 153 "Алматы облысы әкімдігінің 2018 жылғы 25 шілдедегі "Тыңайтқыштар (органикалықтарды қоспағанда) құнын субсидиялау" мемлекеттік көрсетілетін қызмет регламентін бекіту туралы" № 338 қаулысына өзгерістер енгізу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5127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14 мамырында эталондық бақылау банкінде жарияланған)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облысының Әділет департаментінде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Алматы облысы әкімдігінің интернет-ресурсында орналастыруды;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С. Бескемпіровке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