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6ea6" w14:textId="4646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2018 жылғы 28 желтоқсандағы № 622 "Алматы облысы бойынша кеніздеушілікке арналған аумақтарды айқындау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2019 жылғы 28 қазандағы № 463 қаулысы. Алматы облысы Әділет департаментінде 2019 жылы 5 қарашада № 5291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"Алматы облысы бойынша кеніздеушілікке арналған аумақтарды айқындау туралы" 2018 жылғы 28 желтоқсандағы № 622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05 наурызында Қазақстан Республикасы нормативтік құқықтық актілерінің эталондық бақылау банкінде жарияланған) қаулысына мынадай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6, 7, 8, 9 жолдарымен толықтырылсын.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кәсіпкерлік және индустриялық-инновациялық даму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Алматы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1), 2) және 3)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 Мәнізоровқа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2019 жылғы "___" ________ № ____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64"/>
        <w:gridCol w:w="364"/>
        <w:gridCol w:w="783"/>
        <w:gridCol w:w="505"/>
        <w:gridCol w:w="783"/>
        <w:gridCol w:w="783"/>
        <w:gridCol w:w="1483"/>
        <w:gridCol w:w="783"/>
        <w:gridCol w:w="784"/>
        <w:gridCol w:w="1484"/>
        <w:gridCol w:w="1484"/>
        <w:gridCol w:w="1549"/>
        <w:gridCol w:w="647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 атауы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№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географиялық координаттары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аумағы (га)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1' де 1' блоктың атауы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бойлық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Баянкөл учаскесі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учаскесі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 учаскесі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2,462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</w:p>
          <w:bookmarkEnd w:id="9"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9а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 учаскесі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00,40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00,40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03,08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03,13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