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34fe" w14:textId="0433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25 қарашадағы № 527 қаулысы. Алматы облысы Әділет департаментінде 2019 жылы 10 желтоқсанда № 5319 болып тіркелді. Күші жойылды - Алматы облысы әкімдігінің 2022 жылғы 1 наурыздағы № 45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Алматы облысы әкімдігінің 01.03.2022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10-бабының </w:t>
      </w:r>
      <w:r>
        <w:rPr>
          <w:rFonts w:ascii="Times New Roman"/>
          <w:b w:val="false"/>
          <w:i w:val="false"/>
          <w:color w:val="000000"/>
          <w:sz w:val="28"/>
        </w:rPr>
        <w:t>15-тармақшасына</w:t>
      </w:r>
      <w:r>
        <w:rPr>
          <w:rFonts w:ascii="Times New Roman"/>
          <w:b w:val="false"/>
          <w:i w:val="false"/>
          <w:color w:val="000000"/>
          <w:sz w:val="28"/>
        </w:rPr>
        <w:t xml:space="preserve">, "Ақпаратқа қол жеткізу туралы" 2015 жылғы 16 қарашадағы Қазақстан Республикасы Заңының 8-бабының </w:t>
      </w:r>
      <w:r>
        <w:rPr>
          <w:rFonts w:ascii="Times New Roman"/>
          <w:b w:val="false"/>
          <w:i w:val="false"/>
          <w:color w:val="000000"/>
          <w:sz w:val="28"/>
        </w:rPr>
        <w:t>1-тармақшасына</w:t>
      </w:r>
      <w:r>
        <w:rPr>
          <w:rFonts w:ascii="Times New Roman"/>
          <w:b w:val="false"/>
          <w:i w:val="false"/>
          <w:color w:val="000000"/>
          <w:sz w:val="28"/>
        </w:rPr>
        <w:t xml:space="preserve"> және </w:t>
      </w:r>
      <w:r>
        <w:rPr>
          <w:rFonts w:ascii="Times New Roman"/>
          <w:b w:val="false"/>
          <w:i w:val="false"/>
          <w:color w:val="000000"/>
          <w:sz w:val="28"/>
        </w:rPr>
        <w:t>17-бабына</w:t>
      </w:r>
      <w:r>
        <w:rPr>
          <w:rFonts w:ascii="Times New Roman"/>
          <w:b w:val="false"/>
          <w:i w:val="false"/>
          <w:color w:val="000000"/>
          <w:sz w:val="28"/>
        </w:rPr>
        <w:t xml:space="preserve"> сәйкес, Алматы облысының әкімдігі ҚАУЛЫ ЕТЕДІ:</w:t>
      </w:r>
    </w:p>
    <w:bookmarkStart w:name="z8" w:id="0"/>
    <w:p>
      <w:pPr>
        <w:spacing w:after="0"/>
        <w:ind w:left="0"/>
        <w:jc w:val="both"/>
      </w:pPr>
      <w:r>
        <w:rPr>
          <w:rFonts w:ascii="Times New Roman"/>
          <w:b w:val="false"/>
          <w:i w:val="false"/>
          <w:color w:val="000000"/>
          <w:sz w:val="28"/>
        </w:rPr>
        <w:t xml:space="preserve">
      1. Ашық деректердің интернет-порталында орналастырылатын ашық деректердің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Аудандардың және облыстық маңызы бар қалалардың әкімдеріне, облыстық басқармалардың басшыларына ашық деректерді уақытында және сапалы орналастыруды қамтамасыз етсін.</w:t>
      </w:r>
    </w:p>
    <w:bookmarkEnd w:id="1"/>
    <w:bookmarkStart w:name="z10" w:id="2"/>
    <w:p>
      <w:pPr>
        <w:spacing w:after="0"/>
        <w:ind w:left="0"/>
        <w:jc w:val="both"/>
      </w:pPr>
      <w:r>
        <w:rPr>
          <w:rFonts w:ascii="Times New Roman"/>
          <w:b w:val="false"/>
          <w:i w:val="false"/>
          <w:color w:val="000000"/>
          <w:sz w:val="28"/>
        </w:rPr>
        <w:t xml:space="preserve">
      3. Алматы облысы әкімдігінің "Ашық деректер интернет-порталында орналастыратын ашық деректер тізбесін бекіту туралы" 2016 жылғы 15 ақпандағы № 75 (Нормативтік құқықтық актілерді мемлекеттік тіркеу тізілімінде </w:t>
      </w:r>
      <w:r>
        <w:rPr>
          <w:rFonts w:ascii="Times New Roman"/>
          <w:b w:val="false"/>
          <w:i w:val="false"/>
          <w:color w:val="000000"/>
          <w:sz w:val="28"/>
        </w:rPr>
        <w:t>№ 3758</w:t>
      </w:r>
      <w:r>
        <w:rPr>
          <w:rFonts w:ascii="Times New Roman"/>
          <w:b w:val="false"/>
          <w:i w:val="false"/>
          <w:color w:val="000000"/>
          <w:sz w:val="28"/>
        </w:rPr>
        <w:t xml:space="preserve"> тіркелген, 2016 жылдың 12 мамырында "Әділет" ақпараттық-құқықтық жүйесінде жарияланған) қаулысының күші жойылды деп танылсын.</w:t>
      </w:r>
    </w:p>
    <w:bookmarkEnd w:id="2"/>
    <w:bookmarkStart w:name="z11" w:id="3"/>
    <w:p>
      <w:pPr>
        <w:spacing w:after="0"/>
        <w:ind w:left="0"/>
        <w:jc w:val="both"/>
      </w:pPr>
      <w:r>
        <w:rPr>
          <w:rFonts w:ascii="Times New Roman"/>
          <w:b w:val="false"/>
          <w:i w:val="false"/>
          <w:color w:val="000000"/>
          <w:sz w:val="28"/>
        </w:rPr>
        <w:t>
      4. "Алматы облысының цифрлық технологиялар басқармасы" мемлекеттік мекемесі Қазақстан Республикасының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тіркеуді;</w:t>
      </w:r>
    </w:p>
    <w:bookmarkEnd w:id="4"/>
    <w:bookmarkStart w:name="z13" w:id="5"/>
    <w:p>
      <w:pPr>
        <w:spacing w:after="0"/>
        <w:ind w:left="0"/>
        <w:jc w:val="both"/>
      </w:pPr>
      <w:r>
        <w:rPr>
          <w:rFonts w:ascii="Times New Roman"/>
          <w:b w:val="false"/>
          <w:i w:val="false"/>
          <w:color w:val="000000"/>
          <w:sz w:val="28"/>
        </w:rPr>
        <w:t>
      2) осы қаулы ресми жарияланғаннан кейін оны Алматы облысы әкімдігінің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5. Осы қаулының орындалуын бақылау облыс әкімінің орынбасары Ж. Тұяқовқа жүктелсін.</w:t>
      </w:r>
    </w:p>
    <w:bookmarkEnd w:id="6"/>
    <w:bookmarkStart w:name="z15" w:id="7"/>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"Ашық деректердің интернет-порталында орналастырылатын ашық деректер тізбесін бекіту туралы" Алматы облысы әкімдігінің 2019 жылғы "____"____________ № ______ қаулысына қосымша</w:t>
            </w:r>
          </w:p>
        </w:tc>
      </w:tr>
    </w:tbl>
    <w:bookmarkStart w:name="z18" w:id="8"/>
    <w:p>
      <w:pPr>
        <w:spacing w:after="0"/>
        <w:ind w:left="0"/>
        <w:jc w:val="left"/>
      </w:pPr>
      <w:r>
        <w:rPr>
          <w:rFonts w:ascii="Times New Roman"/>
          <w:b/>
          <w:i w:val="false"/>
          <w:color w:val="000000"/>
        </w:rPr>
        <w:t xml:space="preserve"> Алматы облысының мемлекеттік органдары ашық деректер интернет-порталында орналастыратын ашық деректер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деректер жиынтығының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 автоматтандырылған жұмыс орны арқылы немесе мемлекеттік органдардың application programming interface жүйесі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Алматы облысының мемелекеттік мекемелері</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1.Жергілікті атқарушы органның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2.Жергілікті атқарушы органның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3.Бизнес-сәйкестендіру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10.Жедел телефон желісінің телефон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11.Басшының жеке қабылдау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12.Азаматтарды жеке қабылдауды ұйымдастыруға жауаптылардың толық аты-жөні, байланыс телефондары, электронды пошталарының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13.Мекеменің ресми интернет-ресурсы</w:t>
            </w:r>
          </w:p>
          <w:p>
            <w:pPr>
              <w:spacing w:after="20"/>
              <w:ind w:left="20"/>
              <w:jc w:val="both"/>
            </w:pPr>
            <w:r>
              <w:rPr>
                <w:rFonts w:ascii="Times New Roman"/>
                <w:b w:val="false"/>
                <w:i w:val="false"/>
                <w:color w:val="000000"/>
                <w:sz w:val="20"/>
              </w:rPr>
              <w:t>
14.Кадр сұрақтары бойынша кеңес беретін жауапты тұлғаның байланыс деректері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Алматы облысы әкімі аппаратының басшысы, аудан, қала әкімдері,</w:t>
            </w:r>
          </w:p>
          <w:bookmarkEnd w:id="10"/>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Алматы облысының мемлекеттік мекемелерінің құрылымдық бөлімшелері</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1.Құрылымдық бөлімшенің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2.Құрылымдық бөлімшенің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3.Құрылымдық бөлімше басшысының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7.Байланыс телефондары</w:t>
            </w:r>
          </w:p>
          <w:p>
            <w:pPr>
              <w:spacing w:after="20"/>
              <w:ind w:left="20"/>
              <w:jc w:val="both"/>
            </w:pPr>
            <w:r>
              <w:rPr>
                <w:rFonts w:ascii="Times New Roman"/>
                <w:b w:val="false"/>
                <w:i w:val="false"/>
                <w:color w:val="000000"/>
                <w:sz w:val="20"/>
              </w:rPr>
              <w:t>
8.Электрондық поштаның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Алматы облысы әкімі аппаратының басшысы,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аудан, қала әкімдері,</w:t>
            </w:r>
          </w:p>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xml:space="preserve">
Алматы облысының мемлекеттік органдарының ведомстволық бағынышты мекемелері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1.Бағынышты мекеменің қазақша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2.Бағынышты мекеменің орысша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3.Бағынышты мекеме басшысының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7.Байланыс телефондары</w:t>
            </w:r>
          </w:p>
          <w:p>
            <w:pPr>
              <w:spacing w:after="20"/>
              <w:ind w:left="20"/>
              <w:jc w:val="both"/>
            </w:pPr>
            <w:r>
              <w:rPr>
                <w:rFonts w:ascii="Times New Roman"/>
                <w:b w:val="false"/>
                <w:i w:val="false"/>
                <w:color w:val="000000"/>
                <w:sz w:val="20"/>
              </w:rPr>
              <w:t>
8.Электрондық поштаның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Аудан және қала әкімдері,</w:t>
            </w:r>
          </w:p>
          <w:bookmarkEnd w:id="14"/>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Алматы облысының мемлекеттік органдары беретін лицензиялар мен рұқсат құжаттар</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1.Мемлекеттік мекеменің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2.Мемлекеттік мекеменің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тіліндегі</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6.Рұқсат қағаздың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7.Рұқсат қағаздың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8.Рұқсат беру қағаздарының мерзімдері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9.Рұқсат беру қағаздарының мерзімдері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10.Жұмыс режимі қазақ тілінде </w:t>
            </w:r>
          </w:p>
          <w:p>
            <w:pPr>
              <w:spacing w:after="20"/>
              <w:ind w:left="20"/>
              <w:jc w:val="both"/>
            </w:pPr>
            <w:r>
              <w:rPr>
                <w:rFonts w:ascii="Times New Roman"/>
                <w:b w:val="false"/>
                <w:i w:val="false"/>
                <w:color w:val="000000"/>
                <w:sz w:val="20"/>
              </w:rPr>
              <w:t xml:space="preserve">
11.Жұмыс режимі орыс тілінде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6"/>
          <w:p>
            <w:pPr>
              <w:spacing w:after="20"/>
              <w:ind w:left="20"/>
              <w:jc w:val="both"/>
            </w:pPr>
            <w:r>
              <w:rPr>
                <w:rFonts w:ascii="Times New Roman"/>
                <w:b w:val="false"/>
                <w:i w:val="false"/>
                <w:color w:val="000000"/>
                <w:sz w:val="20"/>
              </w:rPr>
              <w:t>
Лицензиялар мен рұқсат құжаттарын беретін аудан, қала әкімдері,</w:t>
            </w:r>
          </w:p>
          <w:bookmarkEnd w:id="16"/>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7"/>
          <w:p>
            <w:pPr>
              <w:spacing w:after="20"/>
              <w:ind w:left="20"/>
              <w:jc w:val="both"/>
            </w:pPr>
            <w:r>
              <w:rPr>
                <w:rFonts w:ascii="Times New Roman"/>
                <w:b w:val="false"/>
                <w:i w:val="false"/>
                <w:color w:val="000000"/>
                <w:sz w:val="20"/>
              </w:rPr>
              <w:t>
Алматы облысының мемлекеттік мекемелерінің жеке және заңды тұлғаларды қабылдау кестесі</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1.Мемлекеттік мекеменің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2.Мемлекеттік мекеменің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3.Жеке және заңды тұлғалар өкілдерін қабылдауды жүзеге асыратын тұлғаның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4.Жеке және заңды тұлғалар өкілдерін қабылдауды жүзеге асыратын тұлғаның лауазымы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5.Жеке және заңды тұлғалар өкілдерін қабылдауды жүзеге асыратын тұлғаның лауазымы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6.Жеке және заңды тұлғалар өкілдерін қабылдау күні мен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Геопозиция</w:t>
            </w:r>
          </w:p>
          <w:p>
            <w:pPr>
              <w:spacing w:after="20"/>
              <w:ind w:left="20"/>
              <w:jc w:val="both"/>
            </w:pPr>
            <w:r>
              <w:rPr>
                <w:rFonts w:ascii="Times New Roman"/>
                <w:b w:val="false"/>
                <w:i w:val="false"/>
                <w:color w:val="000000"/>
                <w:sz w:val="20"/>
              </w:rPr>
              <w:t>
10.Байланыс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8"/>
          <w:p>
            <w:pPr>
              <w:spacing w:after="20"/>
              <w:ind w:left="20"/>
              <w:jc w:val="both"/>
            </w:pPr>
            <w:r>
              <w:rPr>
                <w:rFonts w:ascii="Times New Roman"/>
                <w:b w:val="false"/>
                <w:i w:val="false"/>
                <w:color w:val="000000"/>
                <w:sz w:val="20"/>
              </w:rPr>
              <w:t>
Алматы облысы әкімі аппаратының басшысы,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аудан, қала әкімдері,</w:t>
            </w:r>
          </w:p>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9"/>
          <w:p>
            <w:pPr>
              <w:spacing w:after="20"/>
              <w:ind w:left="20"/>
              <w:jc w:val="both"/>
            </w:pPr>
            <w:r>
              <w:rPr>
                <w:rFonts w:ascii="Times New Roman"/>
                <w:b w:val="false"/>
                <w:i w:val="false"/>
                <w:color w:val="000000"/>
                <w:sz w:val="20"/>
              </w:rPr>
              <w:t>
Алматы облысының мемлекеттік мекемелерінің басшылығына Қазақстан Республикасы азаматтарынан түскен өтініштер бойынша статистикалық деректер</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1.Әкімнің қабылдауында болған азаматтардың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2.Әкімдік басшылығының қабылдауында болған азаматтардың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3.Келіп түскен өтініштердің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4.Заңды тұлғалардан келіп түскен өтініштер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5.Шағымдардың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6.Өтініштердің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7.Сұрақтар мен сұраулардың саны</w:t>
            </w:r>
          </w:p>
          <w:p>
            <w:pPr>
              <w:spacing w:after="20"/>
              <w:ind w:left="20"/>
              <w:jc w:val="both"/>
            </w:pPr>
            <w:r>
              <w:rPr>
                <w:rFonts w:ascii="Times New Roman"/>
                <w:b w:val="false"/>
                <w:i w:val="false"/>
                <w:color w:val="000000"/>
                <w:sz w:val="20"/>
              </w:rPr>
              <w:t>
8.Ұсыныстар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0"/>
          <w:p>
            <w:pPr>
              <w:spacing w:after="20"/>
              <w:ind w:left="20"/>
              <w:jc w:val="both"/>
            </w:pPr>
            <w:r>
              <w:rPr>
                <w:rFonts w:ascii="Times New Roman"/>
                <w:b w:val="false"/>
                <w:i w:val="false"/>
                <w:color w:val="000000"/>
                <w:sz w:val="20"/>
              </w:rPr>
              <w:t>
Алматы облысы әкімі аппаратының басшысы,</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аудан, қала әкімдері,</w:t>
            </w:r>
          </w:p>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1"/>
          <w:p>
            <w:pPr>
              <w:spacing w:after="20"/>
              <w:ind w:left="20"/>
              <w:jc w:val="both"/>
            </w:pPr>
            <w:r>
              <w:rPr>
                <w:rFonts w:ascii="Times New Roman"/>
                <w:b w:val="false"/>
                <w:i w:val="false"/>
                <w:color w:val="000000"/>
                <w:sz w:val="20"/>
              </w:rPr>
              <w:t>
Алматы облысының есеп беру кездесулерінің кестесі</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1.Жергілікті атқарушы органның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2.Жергілікті атқарушы органның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4.Өткізілетін күні мен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5.Өткізілетін жері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6.Өткізілетін жері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7.Сұрақтар мен ұсыныстар жіберу жолдары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8.Сұрақтар мен ұсыныстар жіберу жолдары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10.Байланыс телефондары</w:t>
            </w:r>
          </w:p>
          <w:p>
            <w:pPr>
              <w:spacing w:after="20"/>
              <w:ind w:left="20"/>
              <w:jc w:val="both"/>
            </w:pPr>
            <w:r>
              <w:rPr>
                <w:rFonts w:ascii="Times New Roman"/>
                <w:b w:val="false"/>
                <w:i w:val="false"/>
                <w:color w:val="000000"/>
                <w:sz w:val="20"/>
              </w:rPr>
              <w:t>
11.Электронды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Алматы облысы әкімі аппаратының басшысы,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аудан, қала әкімдері,</w:t>
            </w:r>
          </w:p>
          <w:p>
            <w:pPr>
              <w:spacing w:after="20"/>
              <w:ind w:left="20"/>
              <w:jc w:val="both"/>
            </w:pPr>
            <w:r>
              <w:rPr>
                <w:rFonts w:ascii="Times New Roman"/>
                <w:b w:val="false"/>
                <w:i w:val="false"/>
                <w:color w:val="000000"/>
                <w:sz w:val="20"/>
              </w:rPr>
              <w:t>
облыстық басқарма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3"/>
          <w:p>
            <w:pPr>
              <w:spacing w:after="20"/>
              <w:ind w:left="20"/>
              <w:jc w:val="both"/>
            </w:pPr>
            <w:r>
              <w:rPr>
                <w:rFonts w:ascii="Times New Roman"/>
                <w:b w:val="false"/>
                <w:i w:val="false"/>
                <w:color w:val="000000"/>
                <w:sz w:val="20"/>
              </w:rPr>
              <w:t xml:space="preserve">
Алматы облысындағы энергиямен жабдықтау объектілері </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1.Объектінің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2.Объектінің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11.Қазақ тіліндегі қызметтердің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12.Орыс тіліндегі қызметтердің түрлері </w:t>
            </w:r>
          </w:p>
          <w:p>
            <w:pPr>
              <w:spacing w:after="20"/>
              <w:ind w:left="20"/>
              <w:jc w:val="both"/>
            </w:pPr>
            <w:r>
              <w:rPr>
                <w:rFonts w:ascii="Times New Roman"/>
                <w:b w:val="false"/>
                <w:i w:val="false"/>
                <w:color w:val="000000"/>
                <w:sz w:val="20"/>
              </w:rPr>
              <w:t>
13.Клиентермен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4"/>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w:t>
            </w:r>
          </w:p>
          <w:bookmarkEnd w:id="24"/>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5"/>
          <w:p>
            <w:pPr>
              <w:spacing w:after="20"/>
              <w:ind w:left="20"/>
              <w:jc w:val="both"/>
            </w:pPr>
            <w:r>
              <w:rPr>
                <w:rFonts w:ascii="Times New Roman"/>
                <w:b w:val="false"/>
                <w:i w:val="false"/>
                <w:color w:val="000000"/>
                <w:sz w:val="20"/>
              </w:rPr>
              <w:t>
Алматы облысының газбен жабдықтау объектілері</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11.Қазақ тіліндегі қызметтердің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12.Орыс тіліндегі қызметтердің түрлері </w:t>
            </w:r>
          </w:p>
          <w:p>
            <w:pPr>
              <w:spacing w:after="20"/>
              <w:ind w:left="20"/>
              <w:jc w:val="both"/>
            </w:pPr>
            <w:r>
              <w:rPr>
                <w:rFonts w:ascii="Times New Roman"/>
                <w:b w:val="false"/>
                <w:i w:val="false"/>
                <w:color w:val="000000"/>
                <w:sz w:val="20"/>
              </w:rPr>
              <w:t>
13.Клиентермен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6"/>
          <w:p>
            <w:pPr>
              <w:spacing w:after="20"/>
              <w:ind w:left="20"/>
              <w:jc w:val="both"/>
            </w:pPr>
            <w:r>
              <w:rPr>
                <w:rFonts w:ascii="Times New Roman"/>
                <w:b w:val="false"/>
                <w:i w:val="false"/>
                <w:color w:val="000000"/>
                <w:sz w:val="20"/>
              </w:rPr>
              <w:t xml:space="preserve">
Алматы облысының сумен жабдықтау объектілері </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11.Қазақ тіліндегі қызметтердің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12.Орыс тіліндегі қызметтердің түрлері </w:t>
            </w:r>
          </w:p>
          <w:p>
            <w:pPr>
              <w:spacing w:after="20"/>
              <w:ind w:left="20"/>
              <w:jc w:val="both"/>
            </w:pPr>
            <w:r>
              <w:rPr>
                <w:rFonts w:ascii="Times New Roman"/>
                <w:b w:val="false"/>
                <w:i w:val="false"/>
                <w:color w:val="000000"/>
                <w:sz w:val="20"/>
              </w:rPr>
              <w:t>
13.Клиентермен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27"/>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w:t>
            </w:r>
          </w:p>
          <w:bookmarkEnd w:id="27"/>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28"/>
          <w:p>
            <w:pPr>
              <w:spacing w:after="20"/>
              <w:ind w:left="20"/>
              <w:jc w:val="both"/>
            </w:pPr>
            <w:r>
              <w:rPr>
                <w:rFonts w:ascii="Times New Roman"/>
                <w:b w:val="false"/>
                <w:i w:val="false"/>
                <w:color w:val="000000"/>
                <w:sz w:val="20"/>
              </w:rPr>
              <w:t>
 Алматы облысының суды бұру объектілері</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11.Қазақ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12.Орыс тіліндегі қызметтердің түрлері</w:t>
            </w:r>
          </w:p>
          <w:p>
            <w:pPr>
              <w:spacing w:after="20"/>
              <w:ind w:left="20"/>
              <w:jc w:val="both"/>
            </w:pPr>
            <w:r>
              <w:rPr>
                <w:rFonts w:ascii="Times New Roman"/>
                <w:b w:val="false"/>
                <w:i w:val="false"/>
                <w:color w:val="000000"/>
                <w:sz w:val="20"/>
              </w:rPr>
              <w:t>
13.Клиентермен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29"/>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w:t>
            </w:r>
          </w:p>
          <w:bookmarkEnd w:id="29"/>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0"/>
          <w:p>
            <w:pPr>
              <w:spacing w:after="20"/>
              <w:ind w:left="20"/>
              <w:jc w:val="both"/>
            </w:pPr>
            <w:r>
              <w:rPr>
                <w:rFonts w:ascii="Times New Roman"/>
                <w:b w:val="false"/>
                <w:i w:val="false"/>
                <w:color w:val="000000"/>
                <w:sz w:val="20"/>
              </w:rPr>
              <w:t>
Алматы облысының қоқыс шығару объектілері</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11.Қазақ тіліндегі қызметтердің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12.Орыс тіліндегі қызметтердің түрлері </w:t>
            </w:r>
          </w:p>
          <w:p>
            <w:pPr>
              <w:spacing w:after="20"/>
              <w:ind w:left="20"/>
              <w:jc w:val="both"/>
            </w:pPr>
            <w:r>
              <w:rPr>
                <w:rFonts w:ascii="Times New Roman"/>
                <w:b w:val="false"/>
                <w:i w:val="false"/>
                <w:color w:val="000000"/>
                <w:sz w:val="20"/>
              </w:rPr>
              <w:t>
13.Клиентермен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1"/>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w:t>
            </w:r>
          </w:p>
          <w:bookmarkEnd w:id="31"/>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2"/>
          <w:p>
            <w:pPr>
              <w:spacing w:after="20"/>
              <w:ind w:left="20"/>
              <w:jc w:val="both"/>
            </w:pPr>
            <w:r>
              <w:rPr>
                <w:rFonts w:ascii="Times New Roman"/>
                <w:b w:val="false"/>
                <w:i w:val="false"/>
                <w:color w:val="000000"/>
                <w:sz w:val="20"/>
              </w:rPr>
              <w:t>
Алматы облысының байланыс және телефондау объектілері</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сайты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11.Қазақ тіліндегі қызметтердің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12.Орыс тіліндегі қызметтердің түрлері</w:t>
            </w:r>
          </w:p>
          <w:p>
            <w:pPr>
              <w:spacing w:after="20"/>
              <w:ind w:left="20"/>
              <w:jc w:val="both"/>
            </w:pPr>
            <w:r>
              <w:rPr>
                <w:rFonts w:ascii="Times New Roman"/>
                <w:b w:val="false"/>
                <w:i w:val="false"/>
                <w:color w:val="000000"/>
                <w:sz w:val="20"/>
              </w:rPr>
              <w:t>
13.Клиенттермен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3"/>
          <w:p>
            <w:pPr>
              <w:spacing w:after="20"/>
              <w:ind w:left="20"/>
              <w:jc w:val="both"/>
            </w:pPr>
            <w:r>
              <w:rPr>
                <w:rFonts w:ascii="Times New Roman"/>
                <w:b w:val="false"/>
                <w:i w:val="false"/>
                <w:color w:val="000000"/>
                <w:sz w:val="20"/>
              </w:rPr>
              <w:t>
Алматы облысы әкімі аппаратының басшысы,</w:t>
            </w:r>
          </w:p>
          <w:bookmarkEnd w:id="33"/>
          <w:p>
            <w:pPr>
              <w:spacing w:after="20"/>
              <w:ind w:left="20"/>
              <w:jc w:val="both"/>
            </w:pPr>
            <w:r>
              <w:rPr>
                <w:rFonts w:ascii="Times New Roman"/>
                <w:b w:val="false"/>
                <w:i w:val="false"/>
                <w:color w:val="000000"/>
                <w:sz w:val="20"/>
              </w:rPr>
              <w:t>
аудан, қала әкімдері, "Қазақтелеком" АҚ (келісім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4"/>
          <w:p>
            <w:pPr>
              <w:spacing w:after="20"/>
              <w:ind w:left="20"/>
              <w:jc w:val="both"/>
            </w:pPr>
            <w:r>
              <w:rPr>
                <w:rFonts w:ascii="Times New Roman"/>
                <w:b w:val="false"/>
                <w:i w:val="false"/>
                <w:color w:val="000000"/>
                <w:sz w:val="20"/>
              </w:rPr>
              <w:t xml:space="preserve">
Алматы облысындағы пәтер иелерінің кооперативтері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1.Қала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3.Кооперативтің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4.Кооперативтің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5.Құрамына кіретін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6.Тұрғын / тұрғын емес үйлерге бекітілуі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7.Басшының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8.Орналасқан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12.Жұмыс режимі орыс тілінде </w:t>
            </w:r>
          </w:p>
          <w:p>
            <w:pPr>
              <w:spacing w:after="20"/>
              <w:ind w:left="20"/>
              <w:jc w:val="both"/>
            </w:pPr>
            <w:r>
              <w:rPr>
                <w:rFonts w:ascii="Times New Roman"/>
                <w:b w:val="false"/>
                <w:i w:val="false"/>
                <w:color w:val="000000"/>
                <w:sz w:val="20"/>
              </w:rPr>
              <w:t>
13.Байланыс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35"/>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 мемлекеттік мекемесінің басшысы,</w:t>
            </w:r>
          </w:p>
          <w:bookmarkEnd w:id="35"/>
          <w:p>
            <w:pPr>
              <w:spacing w:after="20"/>
              <w:ind w:left="20"/>
              <w:jc w:val="both"/>
            </w:pPr>
            <w:r>
              <w:rPr>
                <w:rFonts w:ascii="Times New Roman"/>
                <w:b w:val="false"/>
                <w:i w:val="false"/>
                <w:color w:val="000000"/>
                <w:sz w:val="20"/>
              </w:rPr>
              <w:t>
аудан және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36"/>
          <w:p>
            <w:pPr>
              <w:spacing w:after="20"/>
              <w:ind w:left="20"/>
              <w:jc w:val="both"/>
            </w:pPr>
            <w:r>
              <w:rPr>
                <w:rFonts w:ascii="Times New Roman"/>
                <w:b w:val="false"/>
                <w:i w:val="false"/>
                <w:color w:val="000000"/>
                <w:sz w:val="20"/>
              </w:rPr>
              <w:t>
Алматы облысының көшелері туралы ақпарат</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1.Елді мекен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2.Елді мекен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3.Көшенің бұрынғы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4.Көшенің бұрынғы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5.Көшенің жаңа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6.Көшенің жаңа атауы орыс тілінде</w:t>
            </w:r>
          </w:p>
          <w:p>
            <w:pPr>
              <w:spacing w:after="20"/>
              <w:ind w:left="20"/>
              <w:jc w:val="both"/>
            </w:pPr>
            <w:r>
              <w:rPr>
                <w:rFonts w:ascii="Times New Roman"/>
                <w:b w:val="false"/>
                <w:i w:val="false"/>
                <w:color w:val="000000"/>
                <w:sz w:val="20"/>
              </w:rPr>
              <w:t xml:space="preserve">
7.Геопозиция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энергетика және тұрғын үй коммуналдық шаруашылық басқармасы" мемлекеттік мекемесінің басшысы, аудан, қала әкімдері,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7"/>
          <w:p>
            <w:pPr>
              <w:spacing w:after="20"/>
              <w:ind w:left="20"/>
              <w:jc w:val="both"/>
            </w:pPr>
            <w:r>
              <w:rPr>
                <w:rFonts w:ascii="Times New Roman"/>
                <w:b w:val="false"/>
                <w:i w:val="false"/>
                <w:color w:val="000000"/>
                <w:sz w:val="20"/>
              </w:rPr>
              <w:t>
Алматы облысы бойынша қоқыс шығарудың тарифтері</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1. Елді мекен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Субъект атауы (заңды және жеке тұлға)</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Бекітілген тариф ҚҚС қосқанда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Бекітілген тариф ҚҚС қоспағанда</w:t>
            </w:r>
          </w:p>
          <w:p>
            <w:pPr>
              <w:spacing w:after="20"/>
              <w:ind w:left="20"/>
              <w:jc w:val="both"/>
            </w:pPr>
            <w:r>
              <w:rPr>
                <w:rFonts w:ascii="Times New Roman"/>
                <w:b w:val="false"/>
                <w:i w:val="false"/>
                <w:color w:val="000000"/>
                <w:sz w:val="20"/>
              </w:rPr>
              <w:t>
6.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энергетика және тұрғын үй коммуналдық шаруашылық басқармасы" мемлекеттік мекемесінің басшысы, аудан, қала әкімдері, Қазақстан Республикасы Ұлттық экономика министрлігінің Табиғи монополияларды реттеу, бәсекелестікті және тұтынушылардың құқықтарын қорғау комитетінің Алматы облысы бойынша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8"/>
          <w:p>
            <w:pPr>
              <w:spacing w:after="20"/>
              <w:ind w:left="20"/>
              <w:jc w:val="both"/>
            </w:pPr>
            <w:r>
              <w:rPr>
                <w:rFonts w:ascii="Times New Roman"/>
                <w:b w:val="false"/>
                <w:i w:val="false"/>
                <w:color w:val="000000"/>
                <w:sz w:val="20"/>
              </w:rPr>
              <w:t>
Алматы облысының автопарктері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1.Аймақ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2.Аймақ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12.Басшының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13.Жеке және заңды тұлғаларға көрсетілетін қызмет түрлері қазақ тілінде </w:t>
            </w:r>
          </w:p>
          <w:p>
            <w:pPr>
              <w:spacing w:after="20"/>
              <w:ind w:left="20"/>
              <w:jc w:val="both"/>
            </w:pPr>
            <w:r>
              <w:rPr>
                <w:rFonts w:ascii="Times New Roman"/>
                <w:b w:val="false"/>
                <w:i w:val="false"/>
                <w:color w:val="000000"/>
                <w:sz w:val="20"/>
              </w:rPr>
              <w:t xml:space="preserve">
14.Жеке және заңды тұлғаларға көрсетілетін қызмет түрлері орыс тілінде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9"/>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39"/>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40"/>
          <w:p>
            <w:pPr>
              <w:spacing w:after="20"/>
              <w:ind w:left="20"/>
              <w:jc w:val="both"/>
            </w:pPr>
            <w:r>
              <w:rPr>
                <w:rFonts w:ascii="Times New Roman"/>
                <w:b w:val="false"/>
                <w:i w:val="false"/>
                <w:color w:val="000000"/>
                <w:sz w:val="20"/>
              </w:rPr>
              <w:t>
Алматы облысындағы автовокзалдар, автобус станциялары және жолаушыларға қызмет көрсету пункттері</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1.Аудан/қала атауы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12.Басшының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13.Жеке және заңды тұлғаларға көрсетілетін қызмет түрлері қазақ тілінде </w:t>
            </w:r>
          </w:p>
          <w:p>
            <w:pPr>
              <w:spacing w:after="20"/>
              <w:ind w:left="20"/>
              <w:jc w:val="both"/>
            </w:pPr>
            <w:r>
              <w:rPr>
                <w:rFonts w:ascii="Times New Roman"/>
                <w:b w:val="false"/>
                <w:i w:val="false"/>
                <w:color w:val="000000"/>
                <w:sz w:val="20"/>
              </w:rPr>
              <w:t>
14. Жеке және заңды тұлғаларға көрсетілетін қызмет түрлері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1"/>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41"/>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2"/>
          <w:p>
            <w:pPr>
              <w:spacing w:after="20"/>
              <w:ind w:left="20"/>
              <w:jc w:val="both"/>
            </w:pPr>
            <w:r>
              <w:rPr>
                <w:rFonts w:ascii="Times New Roman"/>
                <w:b w:val="false"/>
                <w:i w:val="false"/>
                <w:color w:val="000000"/>
                <w:sz w:val="20"/>
              </w:rPr>
              <w:t>
Алматы облысының теміржол вокзалдары</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1.Аймақ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2.Аймақ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12.Басшының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13.Жеке және заңды тұлғаларға көрсетілетін қызмет түрлері қазақ тілінде </w:t>
            </w:r>
          </w:p>
          <w:p>
            <w:pPr>
              <w:spacing w:after="20"/>
              <w:ind w:left="20"/>
              <w:jc w:val="both"/>
            </w:pPr>
            <w:r>
              <w:rPr>
                <w:rFonts w:ascii="Times New Roman"/>
                <w:b w:val="false"/>
                <w:i w:val="false"/>
                <w:color w:val="000000"/>
                <w:sz w:val="20"/>
              </w:rPr>
              <w:t>
14.Жеке және заңды тұлғаларға көрсетілетін қызмет түрлері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3"/>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43"/>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4"/>
          <w:p>
            <w:pPr>
              <w:spacing w:after="20"/>
              <w:ind w:left="20"/>
              <w:jc w:val="both"/>
            </w:pPr>
            <w:r>
              <w:rPr>
                <w:rFonts w:ascii="Times New Roman"/>
                <w:b w:val="false"/>
                <w:i w:val="false"/>
                <w:color w:val="000000"/>
                <w:sz w:val="20"/>
              </w:rPr>
              <w:t>
Алматы облысының әуежайлары</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1.Аймақ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2.Аймақ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9.Электрондық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12.Басшының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13.Жеке және заңды тұлғаларға көрсетілетін қызмет түрлері қазақ тілінде </w:t>
            </w:r>
          </w:p>
          <w:p>
            <w:pPr>
              <w:spacing w:after="20"/>
              <w:ind w:left="20"/>
              <w:jc w:val="both"/>
            </w:pPr>
            <w:r>
              <w:rPr>
                <w:rFonts w:ascii="Times New Roman"/>
                <w:b w:val="false"/>
                <w:i w:val="false"/>
                <w:color w:val="000000"/>
                <w:sz w:val="20"/>
              </w:rPr>
              <w:t>
14.Жеке және заңды тұлғаларға көрсетілетін қызмет түрлері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5"/>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45"/>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6"/>
          <w:p>
            <w:pPr>
              <w:spacing w:after="20"/>
              <w:ind w:left="20"/>
              <w:jc w:val="both"/>
            </w:pPr>
            <w:r>
              <w:rPr>
                <w:rFonts w:ascii="Times New Roman"/>
                <w:b w:val="false"/>
                <w:i w:val="false"/>
                <w:color w:val="000000"/>
                <w:sz w:val="20"/>
              </w:rPr>
              <w:t>
Алматы облысының қалааралық автобус бағыттары</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1.Бағыттың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2.Бағыттың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3.Тікелей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4.Кері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5.Келу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6.Жөнелту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7.Қозғалыс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8.Бағыттың ұзақтығы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10.Бағытқа қызмет көрсету мерзімі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11.Көлік компанияларының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12.Үлгісі</w:t>
            </w:r>
          </w:p>
          <w:p>
            <w:pPr>
              <w:spacing w:after="20"/>
              <w:ind w:left="20"/>
              <w:jc w:val="both"/>
            </w:pPr>
            <w:r>
              <w:rPr>
                <w:rFonts w:ascii="Times New Roman"/>
                <w:b w:val="false"/>
                <w:i w:val="false"/>
                <w:color w:val="000000"/>
                <w:sz w:val="20"/>
              </w:rPr>
              <w:t>
13.Тариф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7"/>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47"/>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8"/>
          <w:p>
            <w:pPr>
              <w:spacing w:after="20"/>
              <w:ind w:left="20"/>
              <w:jc w:val="both"/>
            </w:pPr>
            <w:r>
              <w:rPr>
                <w:rFonts w:ascii="Times New Roman"/>
                <w:b w:val="false"/>
                <w:i w:val="false"/>
                <w:color w:val="000000"/>
                <w:sz w:val="20"/>
              </w:rPr>
              <w:t>
Алматы облысының қалалық автобус бағыттары</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14.Бағыттың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15.Бағыттың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16.Тікелей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17.Кері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18.Келу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19.Жөнелту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20.Қозғалыс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21.Бағыттың ұзақтығы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22.Байланыстар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23.Бағытқа қызмет көрсету мерзімі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24.Көлік компанияларының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25.Үлгісі</w:t>
            </w:r>
          </w:p>
          <w:p>
            <w:pPr>
              <w:spacing w:after="20"/>
              <w:ind w:left="20"/>
              <w:jc w:val="both"/>
            </w:pPr>
            <w:r>
              <w:rPr>
                <w:rFonts w:ascii="Times New Roman"/>
                <w:b w:val="false"/>
                <w:i w:val="false"/>
                <w:color w:val="000000"/>
                <w:sz w:val="20"/>
              </w:rPr>
              <w:t>
26.Тариф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49"/>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49"/>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0"/>
          <w:p>
            <w:pPr>
              <w:spacing w:after="20"/>
              <w:ind w:left="20"/>
              <w:jc w:val="both"/>
            </w:pPr>
            <w:r>
              <w:rPr>
                <w:rFonts w:ascii="Times New Roman"/>
                <w:b w:val="false"/>
                <w:i w:val="false"/>
                <w:color w:val="000000"/>
                <w:sz w:val="20"/>
              </w:rPr>
              <w:t>
Алматы облысындағы теміржол көлігінің бағыттары</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1.Бағыттың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2.Бағыттың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3.Тікелей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4.Кері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5.Келу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6.Жөнелту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7.Қозғалыс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8.Бағыттың ұзақтығы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10.Бағытқа қызмет көрсету мерзімі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11.Көлік компанияларының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12.Үлгісі</w:t>
            </w:r>
          </w:p>
          <w:p>
            <w:pPr>
              <w:spacing w:after="20"/>
              <w:ind w:left="20"/>
              <w:jc w:val="both"/>
            </w:pPr>
            <w:r>
              <w:rPr>
                <w:rFonts w:ascii="Times New Roman"/>
                <w:b w:val="false"/>
                <w:i w:val="false"/>
                <w:color w:val="000000"/>
                <w:sz w:val="20"/>
              </w:rPr>
              <w:t>
13.Тариф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51"/>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51"/>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52"/>
          <w:p>
            <w:pPr>
              <w:spacing w:after="20"/>
              <w:ind w:left="20"/>
              <w:jc w:val="both"/>
            </w:pPr>
            <w:r>
              <w:rPr>
                <w:rFonts w:ascii="Times New Roman"/>
                <w:b w:val="false"/>
                <w:i w:val="false"/>
                <w:color w:val="000000"/>
                <w:sz w:val="20"/>
              </w:rPr>
              <w:t>
Алматы облысындағы әуе көлігінің бағыттары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1.Бағыттың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2.Бағыттың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3.Тікелей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4.Кері бағыт</w:t>
            </w:r>
          </w:p>
          <w:p>
            <w:pPr>
              <w:spacing w:after="20"/>
              <w:ind w:left="20"/>
              <w:jc w:val="both"/>
            </w:pPr>
            <w:r>
              <w:rPr>
                <w:rFonts w:ascii="Times New Roman"/>
                <w:b w:val="false"/>
                <w:i w:val="false"/>
                <w:color w:val="000000"/>
                <w:sz w:val="20"/>
              </w:rPr>
              <w:t>
</w:t>
            </w:r>
            <w:r>
              <w:rPr>
                <w:rFonts w:ascii="Times New Roman"/>
                <w:b w:val="false"/>
                <w:i w:val="false"/>
                <w:color w:val="000000"/>
                <w:sz w:val="20"/>
              </w:rPr>
              <w:t>5.Келу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6.Жөнелту уақыты</w:t>
            </w:r>
          </w:p>
          <w:p>
            <w:pPr>
              <w:spacing w:after="20"/>
              <w:ind w:left="20"/>
              <w:jc w:val="both"/>
            </w:pPr>
            <w:r>
              <w:rPr>
                <w:rFonts w:ascii="Times New Roman"/>
                <w:b w:val="false"/>
                <w:i w:val="false"/>
                <w:color w:val="000000"/>
                <w:sz w:val="20"/>
              </w:rPr>
              <w:t>
</w:t>
            </w:r>
            <w:r>
              <w:rPr>
                <w:rFonts w:ascii="Times New Roman"/>
                <w:b w:val="false"/>
                <w:i w:val="false"/>
                <w:color w:val="000000"/>
                <w:sz w:val="20"/>
              </w:rPr>
              <w:t>7.Қозғалыс кестесі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8.Бағыттың ұзақтығы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10.Бағытқа қызмет көрсету мерзімі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11.Көлік компанияларының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12.Үлгісі</w:t>
            </w:r>
          </w:p>
          <w:p>
            <w:pPr>
              <w:spacing w:after="20"/>
              <w:ind w:left="20"/>
              <w:jc w:val="both"/>
            </w:pPr>
            <w:r>
              <w:rPr>
                <w:rFonts w:ascii="Times New Roman"/>
                <w:b w:val="false"/>
                <w:i w:val="false"/>
                <w:color w:val="000000"/>
                <w:sz w:val="20"/>
              </w:rPr>
              <w:t>
13.Тариф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53"/>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53"/>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54"/>
          <w:p>
            <w:pPr>
              <w:spacing w:after="20"/>
              <w:ind w:left="20"/>
              <w:jc w:val="both"/>
            </w:pPr>
            <w:r>
              <w:rPr>
                <w:rFonts w:ascii="Times New Roman"/>
                <w:b w:val="false"/>
                <w:i w:val="false"/>
                <w:color w:val="000000"/>
                <w:sz w:val="20"/>
              </w:rPr>
              <w:t>
Алматы облысының жол құрылысы нысандары</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6.Бас жобалаушы</w:t>
            </w:r>
          </w:p>
          <w:p>
            <w:pPr>
              <w:spacing w:after="20"/>
              <w:ind w:left="20"/>
              <w:jc w:val="both"/>
            </w:pPr>
            <w:r>
              <w:rPr>
                <w:rFonts w:ascii="Times New Roman"/>
                <w:b w:val="false"/>
                <w:i w:val="false"/>
                <w:color w:val="000000"/>
                <w:sz w:val="20"/>
              </w:rPr>
              <w:t>
</w:t>
            </w:r>
            <w:r>
              <w:rPr>
                <w:rFonts w:ascii="Times New Roman"/>
                <w:b w:val="false"/>
                <w:i w:val="false"/>
                <w:color w:val="000000"/>
                <w:sz w:val="20"/>
              </w:rPr>
              <w:t>7.Жобаның құны</w:t>
            </w:r>
          </w:p>
          <w:p>
            <w:pPr>
              <w:spacing w:after="20"/>
              <w:ind w:left="20"/>
              <w:jc w:val="both"/>
            </w:pPr>
            <w:r>
              <w:rPr>
                <w:rFonts w:ascii="Times New Roman"/>
                <w:b w:val="false"/>
                <w:i w:val="false"/>
                <w:color w:val="000000"/>
                <w:sz w:val="20"/>
              </w:rPr>
              <w:t>
</w:t>
            </w:r>
            <w:r>
              <w:rPr>
                <w:rFonts w:ascii="Times New Roman"/>
                <w:b w:val="false"/>
                <w:i w:val="false"/>
                <w:color w:val="000000"/>
                <w:sz w:val="20"/>
              </w:rPr>
              <w:t>8.Бас мердігер</w:t>
            </w:r>
          </w:p>
          <w:p>
            <w:pPr>
              <w:spacing w:after="20"/>
              <w:ind w:left="20"/>
              <w:jc w:val="both"/>
            </w:pPr>
            <w:r>
              <w:rPr>
                <w:rFonts w:ascii="Times New Roman"/>
                <w:b w:val="false"/>
                <w:i w:val="false"/>
                <w:color w:val="000000"/>
                <w:sz w:val="20"/>
              </w:rPr>
              <w:t>
</w:t>
            </w:r>
            <w:r>
              <w:rPr>
                <w:rFonts w:ascii="Times New Roman"/>
                <w:b w:val="false"/>
                <w:i w:val="false"/>
                <w:color w:val="000000"/>
                <w:sz w:val="20"/>
              </w:rPr>
              <w:t>9.Ұзындығы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10.Іске асыру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11.Қадағалаушы ұйым</w:t>
            </w:r>
          </w:p>
          <w:p>
            <w:pPr>
              <w:spacing w:after="20"/>
              <w:ind w:left="20"/>
              <w:jc w:val="both"/>
            </w:pPr>
            <w:r>
              <w:rPr>
                <w:rFonts w:ascii="Times New Roman"/>
                <w:b w:val="false"/>
                <w:i w:val="false"/>
                <w:color w:val="000000"/>
                <w:sz w:val="20"/>
              </w:rPr>
              <w:t>
12.Халықпен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55"/>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55"/>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56"/>
          <w:p>
            <w:pPr>
              <w:spacing w:after="20"/>
              <w:ind w:left="20"/>
              <w:jc w:val="both"/>
            </w:pPr>
            <w:r>
              <w:rPr>
                <w:rFonts w:ascii="Times New Roman"/>
                <w:b w:val="false"/>
                <w:i w:val="false"/>
                <w:color w:val="000000"/>
                <w:sz w:val="20"/>
              </w:rPr>
              <w:t>
Алматы облысындағы жол жөндеу объектілері</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6.Жөндеу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7.Бас мердігер</w:t>
            </w:r>
          </w:p>
          <w:p>
            <w:pPr>
              <w:spacing w:after="20"/>
              <w:ind w:left="20"/>
              <w:jc w:val="both"/>
            </w:pPr>
            <w:r>
              <w:rPr>
                <w:rFonts w:ascii="Times New Roman"/>
                <w:b w:val="false"/>
                <w:i w:val="false"/>
                <w:color w:val="000000"/>
                <w:sz w:val="20"/>
              </w:rPr>
              <w:t>
</w:t>
            </w:r>
            <w:r>
              <w:rPr>
                <w:rFonts w:ascii="Times New Roman"/>
                <w:b w:val="false"/>
                <w:i w:val="false"/>
                <w:color w:val="000000"/>
                <w:sz w:val="20"/>
              </w:rPr>
              <w:t>8.Іске асыру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9.Қадағалаушы ұйым </w:t>
            </w:r>
          </w:p>
          <w:p>
            <w:pPr>
              <w:spacing w:after="20"/>
              <w:ind w:left="20"/>
              <w:jc w:val="both"/>
            </w:pPr>
            <w:r>
              <w:rPr>
                <w:rFonts w:ascii="Times New Roman"/>
                <w:b w:val="false"/>
                <w:i w:val="false"/>
                <w:color w:val="000000"/>
                <w:sz w:val="20"/>
              </w:rPr>
              <w:t>
</w:t>
            </w:r>
            <w:r>
              <w:rPr>
                <w:rFonts w:ascii="Times New Roman"/>
                <w:b w:val="false"/>
                <w:i w:val="false"/>
                <w:color w:val="000000"/>
                <w:sz w:val="20"/>
              </w:rPr>
              <w:t>10.Жұмыс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11.Өлшем бірлігі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12.Бөлінген қаражат</w:t>
            </w:r>
          </w:p>
          <w:p>
            <w:pPr>
              <w:spacing w:after="20"/>
              <w:ind w:left="20"/>
              <w:jc w:val="both"/>
            </w:pPr>
            <w:r>
              <w:rPr>
                <w:rFonts w:ascii="Times New Roman"/>
                <w:b w:val="false"/>
                <w:i w:val="false"/>
                <w:color w:val="000000"/>
                <w:sz w:val="20"/>
              </w:rPr>
              <w:t>
13.Халықпен жұмыс бойынша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7"/>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57"/>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8"/>
          <w:p>
            <w:pPr>
              <w:spacing w:after="20"/>
              <w:ind w:left="20"/>
              <w:jc w:val="both"/>
            </w:pPr>
            <w:r>
              <w:rPr>
                <w:rFonts w:ascii="Times New Roman"/>
                <w:b w:val="false"/>
                <w:i w:val="false"/>
                <w:color w:val="000000"/>
                <w:sz w:val="20"/>
              </w:rPr>
              <w:t>
Алматы облысындағы жаяу жүргіншілер өткелдері</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3.Елді мекен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4.Елді мекен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5.Орналасқан мекенжайы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6.Орналасқан мекенжайы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8.Жаяу жүргіншілердің өткелдерінің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59"/>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59"/>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60"/>
          <w:p>
            <w:pPr>
              <w:spacing w:after="20"/>
              <w:ind w:left="20"/>
              <w:jc w:val="both"/>
            </w:pPr>
            <w:r>
              <w:rPr>
                <w:rFonts w:ascii="Times New Roman"/>
                <w:b w:val="false"/>
                <w:i w:val="false"/>
                <w:color w:val="000000"/>
                <w:sz w:val="20"/>
              </w:rPr>
              <w:t>
Алматы облысының фото және бейне бақылау камералары</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1.Аудан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3.Елді мекен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4.Елді мекен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7.Геопозиция</w:t>
            </w:r>
          </w:p>
          <w:p>
            <w:pPr>
              <w:spacing w:after="20"/>
              <w:ind w:left="20"/>
              <w:jc w:val="both"/>
            </w:pPr>
            <w:r>
              <w:rPr>
                <w:rFonts w:ascii="Times New Roman"/>
                <w:b w:val="false"/>
                <w:i w:val="false"/>
                <w:color w:val="000000"/>
                <w:sz w:val="20"/>
              </w:rPr>
              <w:t>
8.Камералардың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1"/>
          <w:p>
            <w:pPr>
              <w:spacing w:after="20"/>
              <w:ind w:left="20"/>
              <w:jc w:val="both"/>
            </w:pPr>
            <w:r>
              <w:rPr>
                <w:rFonts w:ascii="Times New Roman"/>
                <w:b w:val="false"/>
                <w:i w:val="false"/>
                <w:color w:val="000000"/>
                <w:sz w:val="20"/>
              </w:rPr>
              <w:t>
"Алматы облысының жолаушы көлігі және автомобиль жолдары басқармасы" мемлекеттік мекемесінің басшысы,</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аудан, қала әкімдері,</w:t>
            </w:r>
          </w:p>
          <w:p>
            <w:pPr>
              <w:spacing w:after="20"/>
              <w:ind w:left="20"/>
              <w:jc w:val="both"/>
            </w:pPr>
            <w:r>
              <w:rPr>
                <w:rFonts w:ascii="Times New Roman"/>
                <w:b w:val="false"/>
                <w:i w:val="false"/>
                <w:color w:val="000000"/>
                <w:sz w:val="20"/>
              </w:rPr>
              <w:t>
Алматы облысының полиция департаменті (келісім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62"/>
          <w:p>
            <w:pPr>
              <w:spacing w:after="20"/>
              <w:ind w:left="20"/>
              <w:jc w:val="both"/>
            </w:pPr>
            <w:r>
              <w:rPr>
                <w:rFonts w:ascii="Times New Roman"/>
                <w:b w:val="false"/>
                <w:i w:val="false"/>
                <w:color w:val="000000"/>
                <w:sz w:val="20"/>
              </w:rPr>
              <w:t>
Алматы облысындағы қарттар үйлері (қарттар мен мүгедектерге арналған жалпы үлгідегі үй-интернаттар)</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6.Жоспарланған төсек-орны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интернет-ресурсы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10.Байланыс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11.Жедел телефон желісінің телефон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12.Электронды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16.Есепшоты</w:t>
            </w:r>
          </w:p>
          <w:p>
            <w:pPr>
              <w:spacing w:after="20"/>
              <w:ind w:left="20"/>
              <w:jc w:val="both"/>
            </w:pPr>
            <w:r>
              <w:rPr>
                <w:rFonts w:ascii="Times New Roman"/>
                <w:b w:val="false"/>
                <w:i w:val="false"/>
                <w:color w:val="000000"/>
                <w:sz w:val="20"/>
              </w:rPr>
              <w:t>
17.Бизнес-сәйкестендірудің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63"/>
          <w:p>
            <w:pPr>
              <w:spacing w:after="20"/>
              <w:ind w:left="20"/>
              <w:jc w:val="both"/>
            </w:pPr>
            <w:r>
              <w:rPr>
                <w:rFonts w:ascii="Times New Roman"/>
                <w:b w:val="false"/>
                <w:i w:val="false"/>
                <w:color w:val="000000"/>
                <w:sz w:val="20"/>
              </w:rPr>
              <w:t xml:space="preserve">
Алматы облысындағы мүмкіндігі шектеулі жандарға арналған үйлер (әлеуметтік қызмет көрсету орталықтары)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6.Жоспарланған төсек-орны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9.Ресми интернет-ресурсы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10.Байланыс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11.Электронды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12.Орналасқан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13.Орналасқан жерінің мекенжайы орыс тілінде</w:t>
            </w:r>
          </w:p>
          <w:p>
            <w:pPr>
              <w:spacing w:after="20"/>
              <w:ind w:left="20"/>
              <w:jc w:val="both"/>
            </w:pPr>
            <w:r>
              <w:rPr>
                <w:rFonts w:ascii="Times New Roman"/>
                <w:b w:val="false"/>
                <w:i w:val="false"/>
                <w:color w:val="000000"/>
                <w:sz w:val="20"/>
              </w:rPr>
              <w:t>
14.Геопозиция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64"/>
          <w:p>
            <w:pPr>
              <w:spacing w:after="20"/>
              <w:ind w:left="20"/>
              <w:jc w:val="both"/>
            </w:pPr>
            <w:r>
              <w:rPr>
                <w:rFonts w:ascii="Times New Roman"/>
                <w:b w:val="false"/>
                <w:i w:val="false"/>
                <w:color w:val="000000"/>
                <w:sz w:val="20"/>
              </w:rPr>
              <w:t xml:space="preserve">
Алматы облысындағы ардагерлер үйлері </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8.Ресми интернет-ресурсы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11.Орналасқан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12.Орналасқан жерінің мекенжайы орыс тілінде</w:t>
            </w:r>
          </w:p>
          <w:p>
            <w:pPr>
              <w:spacing w:after="20"/>
              <w:ind w:left="20"/>
              <w:jc w:val="both"/>
            </w:pPr>
            <w:r>
              <w:rPr>
                <w:rFonts w:ascii="Times New Roman"/>
                <w:b w:val="false"/>
                <w:i w:val="false"/>
                <w:color w:val="000000"/>
                <w:sz w:val="20"/>
              </w:rPr>
              <w:t>
13.Геопозиция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65"/>
          <w:p>
            <w:pPr>
              <w:spacing w:after="20"/>
              <w:ind w:left="20"/>
              <w:jc w:val="both"/>
            </w:pPr>
            <w:r>
              <w:rPr>
                <w:rFonts w:ascii="Times New Roman"/>
                <w:b w:val="false"/>
                <w:i w:val="false"/>
                <w:color w:val="000000"/>
                <w:sz w:val="20"/>
              </w:rPr>
              <w:t>
Алматы облысындағы балалар үйлері</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8.Ресми интернет-ресурсы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9.Байланыс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10.Электронды поштаның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11.Орналасқан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12.Орналасқан жерінің мекенжайы орыс тілінде</w:t>
            </w:r>
          </w:p>
          <w:p>
            <w:pPr>
              <w:spacing w:after="20"/>
              <w:ind w:left="20"/>
              <w:jc w:val="both"/>
            </w:pPr>
            <w:r>
              <w:rPr>
                <w:rFonts w:ascii="Times New Roman"/>
                <w:b w:val="false"/>
                <w:i w:val="false"/>
                <w:color w:val="000000"/>
                <w:sz w:val="20"/>
              </w:rPr>
              <w:t>
13.Геопозиция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6"/>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w:t>
            </w:r>
          </w:p>
          <w:bookmarkEnd w:id="66"/>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7"/>
          <w:p>
            <w:pPr>
              <w:spacing w:after="20"/>
              <w:ind w:left="20"/>
              <w:jc w:val="both"/>
            </w:pPr>
            <w:r>
              <w:rPr>
                <w:rFonts w:ascii="Times New Roman"/>
                <w:b w:val="false"/>
                <w:i w:val="false"/>
                <w:color w:val="000000"/>
                <w:sz w:val="20"/>
              </w:rPr>
              <w:t>
Алматы облысындағы атаулы әлеуметтік көмек алушылар туралы статистика</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3.Отбасылар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4.Адам саны</w:t>
            </w:r>
          </w:p>
          <w:p>
            <w:pPr>
              <w:spacing w:after="20"/>
              <w:ind w:left="20"/>
              <w:jc w:val="both"/>
            </w:pPr>
            <w:r>
              <w:rPr>
                <w:rFonts w:ascii="Times New Roman"/>
                <w:b w:val="false"/>
                <w:i w:val="false"/>
                <w:color w:val="000000"/>
                <w:sz w:val="20"/>
              </w:rPr>
              <w:t>
5.Тағайындалған қаражат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68"/>
          <w:p>
            <w:pPr>
              <w:spacing w:after="20"/>
              <w:ind w:left="20"/>
              <w:jc w:val="both"/>
            </w:pPr>
            <w:r>
              <w:rPr>
                <w:rFonts w:ascii="Times New Roman"/>
                <w:b w:val="false"/>
                <w:i w:val="false"/>
                <w:color w:val="000000"/>
                <w:sz w:val="20"/>
              </w:rPr>
              <w:t xml:space="preserve">
Алматы облысындағы тұрғын үй көмегін алушылар туралы статистика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3.Отбасылар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4.Адам саны</w:t>
            </w:r>
          </w:p>
          <w:p>
            <w:pPr>
              <w:spacing w:after="20"/>
              <w:ind w:left="20"/>
              <w:jc w:val="both"/>
            </w:pPr>
            <w:r>
              <w:rPr>
                <w:rFonts w:ascii="Times New Roman"/>
                <w:b w:val="false"/>
                <w:i w:val="false"/>
                <w:color w:val="000000"/>
                <w:sz w:val="20"/>
              </w:rPr>
              <w:t>
5.Тағайындалған қаражат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69"/>
          <w:p>
            <w:pPr>
              <w:spacing w:after="20"/>
              <w:ind w:left="20"/>
              <w:jc w:val="both"/>
            </w:pPr>
            <w:r>
              <w:rPr>
                <w:rFonts w:ascii="Times New Roman"/>
                <w:b w:val="false"/>
                <w:i w:val="false"/>
                <w:color w:val="000000"/>
                <w:sz w:val="20"/>
              </w:rPr>
              <w:t>
Алматы облысындағы мүгедек балаларды үйде оқыту шығындарына өтемақы алушылар бойынша статистика</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3.Отбасылар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4.Адам саны</w:t>
            </w:r>
          </w:p>
          <w:p>
            <w:pPr>
              <w:spacing w:after="20"/>
              <w:ind w:left="20"/>
              <w:jc w:val="both"/>
            </w:pPr>
            <w:r>
              <w:rPr>
                <w:rFonts w:ascii="Times New Roman"/>
                <w:b w:val="false"/>
                <w:i w:val="false"/>
                <w:color w:val="000000"/>
                <w:sz w:val="20"/>
              </w:rPr>
              <w:t>
5.Тағайындалған қаражат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70"/>
          <w:p>
            <w:pPr>
              <w:spacing w:after="20"/>
              <w:ind w:left="20"/>
              <w:jc w:val="both"/>
            </w:pPr>
            <w:r>
              <w:rPr>
                <w:rFonts w:ascii="Times New Roman"/>
                <w:b w:val="false"/>
                <w:i w:val="false"/>
                <w:color w:val="000000"/>
                <w:sz w:val="20"/>
              </w:rPr>
              <w:t>
Алматы облысындағы тұрғын үйге мұқтаждар есебінде тұратын азаматтардың тізімі</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1.№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2.Өтніш берген азаматтың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3.Туған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4.Отбасы мүшелерінің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5.Тіркелген күні</w:t>
            </w:r>
          </w:p>
          <w:p>
            <w:pPr>
              <w:spacing w:after="20"/>
              <w:ind w:left="20"/>
              <w:jc w:val="both"/>
            </w:pPr>
            <w:r>
              <w:rPr>
                <w:rFonts w:ascii="Times New Roman"/>
                <w:b w:val="false"/>
                <w:i w:val="false"/>
                <w:color w:val="000000"/>
                <w:sz w:val="20"/>
              </w:rPr>
              <w:t>
6.Санаты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71"/>
          <w:p>
            <w:pPr>
              <w:spacing w:after="20"/>
              <w:ind w:left="20"/>
              <w:jc w:val="both"/>
            </w:pPr>
            <w:r>
              <w:rPr>
                <w:rFonts w:ascii="Times New Roman"/>
                <w:b w:val="false"/>
                <w:i w:val="false"/>
                <w:color w:val="000000"/>
                <w:sz w:val="20"/>
              </w:rPr>
              <w:t>
Тұрғын үй-коммуналдық шаруашылық бөлімдері,</w:t>
            </w:r>
          </w:p>
          <w:bookmarkEnd w:id="71"/>
          <w:p>
            <w:pPr>
              <w:spacing w:after="20"/>
              <w:ind w:left="20"/>
              <w:jc w:val="both"/>
            </w:pPr>
            <w:r>
              <w:rPr>
                <w:rFonts w:ascii="Times New Roman"/>
                <w:b w:val="false"/>
                <w:i w:val="false"/>
                <w:color w:val="000000"/>
                <w:sz w:val="20"/>
              </w:rPr>
              <w:t>
аудандар мен қалалардың тұрғын үй инспекциялары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72"/>
          <w:p>
            <w:pPr>
              <w:spacing w:after="20"/>
              <w:ind w:left="20"/>
              <w:jc w:val="both"/>
            </w:pPr>
            <w:r>
              <w:rPr>
                <w:rFonts w:ascii="Times New Roman"/>
                <w:b w:val="false"/>
                <w:i w:val="false"/>
                <w:color w:val="000000"/>
                <w:sz w:val="20"/>
              </w:rPr>
              <w:t>
Алматы облысындағы коммуналдық тұрғын үй қорынан тұрғын үйге мұқтаж ретінде тіркелген, негіздеме туындаған сәттен кезегі ауыстырылған азаматтардың тізімі</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1.№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2.Өтніш берген азаматтың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3.Туған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4.Отбасы мүшелерінің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5.Тіркелген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6.Санаты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7.Жылжымайтын мүлік</w:t>
            </w:r>
          </w:p>
          <w:p>
            <w:pPr>
              <w:spacing w:after="20"/>
              <w:ind w:left="20"/>
              <w:jc w:val="both"/>
            </w:pPr>
            <w:r>
              <w:rPr>
                <w:rFonts w:ascii="Times New Roman"/>
                <w:b w:val="false"/>
                <w:i w:val="false"/>
                <w:color w:val="000000"/>
                <w:sz w:val="20"/>
              </w:rPr>
              <w:t>
</w:t>
            </w:r>
            <w:r>
              <w:rPr>
                <w:rFonts w:ascii="Times New Roman"/>
                <w:b w:val="false"/>
                <w:i w:val="false"/>
                <w:color w:val="000000"/>
                <w:sz w:val="20"/>
              </w:rPr>
              <w:t>8.Кезегінің ауыстырылған күні</w:t>
            </w:r>
          </w:p>
          <w:p>
            <w:pPr>
              <w:spacing w:after="20"/>
              <w:ind w:left="20"/>
              <w:jc w:val="both"/>
            </w:pPr>
            <w:r>
              <w:rPr>
                <w:rFonts w:ascii="Times New Roman"/>
                <w:b w:val="false"/>
                <w:i w:val="false"/>
                <w:color w:val="000000"/>
                <w:sz w:val="20"/>
              </w:rPr>
              <w:t>
9.Ескертпелер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73"/>
          <w:p>
            <w:pPr>
              <w:spacing w:after="20"/>
              <w:ind w:left="20"/>
              <w:jc w:val="both"/>
            </w:pPr>
            <w:r>
              <w:rPr>
                <w:rFonts w:ascii="Times New Roman"/>
                <w:b w:val="false"/>
                <w:i w:val="false"/>
                <w:color w:val="000000"/>
                <w:sz w:val="20"/>
              </w:rPr>
              <w:t>
Тұрғын үй-коммуналдық шаруашылық бөлімдері,</w:t>
            </w:r>
          </w:p>
          <w:bookmarkEnd w:id="73"/>
          <w:p>
            <w:pPr>
              <w:spacing w:after="20"/>
              <w:ind w:left="20"/>
              <w:jc w:val="both"/>
            </w:pPr>
            <w:r>
              <w:rPr>
                <w:rFonts w:ascii="Times New Roman"/>
                <w:b w:val="false"/>
                <w:i w:val="false"/>
                <w:color w:val="000000"/>
                <w:sz w:val="20"/>
              </w:rPr>
              <w:t>
аудандар мен қалалардың тұрғын үй инспекциялары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74"/>
          <w:p>
            <w:pPr>
              <w:spacing w:after="20"/>
              <w:ind w:left="20"/>
              <w:jc w:val="both"/>
            </w:pPr>
            <w:r>
              <w:rPr>
                <w:rFonts w:ascii="Times New Roman"/>
                <w:b w:val="false"/>
                <w:i w:val="false"/>
                <w:color w:val="000000"/>
                <w:sz w:val="20"/>
              </w:rPr>
              <w:t>
Алматы облысындағы коммуналдық тұрғын үй қорынан тұрғын үй алған азаматтардың тізімі</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1.№ кезектілігі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2.Өтніш берген азаматтың толық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3.Туған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4.Отбасы мүшелерінің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5.Тіркелген күні</w:t>
            </w:r>
          </w:p>
          <w:p>
            <w:pPr>
              <w:spacing w:after="20"/>
              <w:ind w:left="20"/>
              <w:jc w:val="both"/>
            </w:pPr>
            <w:r>
              <w:rPr>
                <w:rFonts w:ascii="Times New Roman"/>
                <w:b w:val="false"/>
                <w:i w:val="false"/>
                <w:color w:val="000000"/>
                <w:sz w:val="20"/>
              </w:rPr>
              <w:t>
6.Санаты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75"/>
          <w:p>
            <w:pPr>
              <w:spacing w:after="20"/>
              <w:ind w:left="20"/>
              <w:jc w:val="both"/>
            </w:pPr>
            <w:r>
              <w:rPr>
                <w:rFonts w:ascii="Times New Roman"/>
                <w:b w:val="false"/>
                <w:i w:val="false"/>
                <w:color w:val="000000"/>
                <w:sz w:val="20"/>
              </w:rPr>
              <w:t>
Тұрғын үй-коммуналдық шаруашылық бөлімдері,</w:t>
            </w:r>
          </w:p>
          <w:bookmarkEnd w:id="75"/>
          <w:p>
            <w:pPr>
              <w:spacing w:after="20"/>
              <w:ind w:left="20"/>
              <w:jc w:val="both"/>
            </w:pPr>
            <w:r>
              <w:rPr>
                <w:rFonts w:ascii="Times New Roman"/>
                <w:b w:val="false"/>
                <w:i w:val="false"/>
                <w:color w:val="000000"/>
                <w:sz w:val="20"/>
              </w:rPr>
              <w:t>
аудандар мен қалалардың тұрғын үй инспекциялары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76"/>
          <w:p>
            <w:pPr>
              <w:spacing w:after="20"/>
              <w:ind w:left="20"/>
              <w:jc w:val="both"/>
            </w:pPr>
            <w:r>
              <w:rPr>
                <w:rFonts w:ascii="Times New Roman"/>
                <w:b w:val="false"/>
                <w:i w:val="false"/>
                <w:color w:val="000000"/>
                <w:sz w:val="20"/>
              </w:rPr>
              <w:t>
Алматы облысындағы әлеуметтік дүкендер мен дүңгіршектердің тізімі</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10.Сауда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11.Басшының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12.Байланыс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13.Электронды поштаның мекенжайы</w:t>
            </w:r>
          </w:p>
          <w:p>
            <w:pPr>
              <w:spacing w:after="20"/>
              <w:ind w:left="20"/>
              <w:jc w:val="both"/>
            </w:pPr>
            <w:r>
              <w:rPr>
                <w:rFonts w:ascii="Times New Roman"/>
                <w:b w:val="false"/>
                <w:i w:val="false"/>
                <w:color w:val="000000"/>
                <w:sz w:val="20"/>
              </w:rPr>
              <w:t>
14.Ресми интернет-ресурсы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7"/>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мекемесінің басшысы,</w:t>
            </w:r>
          </w:p>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78"/>
          <w:p>
            <w:pPr>
              <w:spacing w:after="20"/>
              <w:ind w:left="20"/>
              <w:jc w:val="both"/>
            </w:pPr>
            <w:r>
              <w:rPr>
                <w:rFonts w:ascii="Times New Roman"/>
                <w:b w:val="false"/>
                <w:i w:val="false"/>
                <w:color w:val="000000"/>
                <w:sz w:val="20"/>
              </w:rPr>
              <w:t>
Алматы облысындағы ірі супермаркеттер мен нарықтардың тізбесі</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6.Қазақ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7.Орыс тіліндегі қызметтердің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8.Жұмыс режимі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10.Сауда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11.Басшының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12.Байланыс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13.Электронды поштаның мекенжайы</w:t>
            </w:r>
          </w:p>
          <w:p>
            <w:pPr>
              <w:spacing w:after="20"/>
              <w:ind w:left="20"/>
              <w:jc w:val="both"/>
            </w:pPr>
            <w:r>
              <w:rPr>
                <w:rFonts w:ascii="Times New Roman"/>
                <w:b w:val="false"/>
                <w:i w:val="false"/>
                <w:color w:val="000000"/>
                <w:sz w:val="20"/>
              </w:rPr>
              <w:t>
14.Ресми интернет-ресурсы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79"/>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мекемесінің басшысы,</w:t>
            </w:r>
          </w:p>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80"/>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бағдарламасына" қатысушылардың статистикасы</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3.Азаматтардың жалпы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4.Кезең</w:t>
            </w:r>
          </w:p>
          <w:p>
            <w:pPr>
              <w:spacing w:after="20"/>
              <w:ind w:left="20"/>
              <w:jc w:val="both"/>
            </w:pPr>
            <w:r>
              <w:rPr>
                <w:rFonts w:ascii="Times New Roman"/>
                <w:b w:val="false"/>
                <w:i w:val="false"/>
                <w:color w:val="000000"/>
                <w:sz w:val="20"/>
              </w:rPr>
              <w:t>
5.Бағдарламаға қатысушылар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81"/>
          <w:p>
            <w:pPr>
              <w:spacing w:after="20"/>
              <w:ind w:left="20"/>
              <w:jc w:val="both"/>
            </w:pPr>
            <w:r>
              <w:rPr>
                <w:rFonts w:ascii="Times New Roman"/>
                <w:b w:val="false"/>
                <w:i w:val="false"/>
                <w:color w:val="000000"/>
                <w:sz w:val="20"/>
              </w:rPr>
              <w:t>
Жұмыспен қамту орталығына өтініш білдірген Алматы облысындағы жұмыссыздардың саны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3.Азаматтардың жалпы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5.Тіркелген азаматтардың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6.Өтініш білдірген адам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7.Жұмысқа орналастырылған адам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8.Жұмыссыз ретінде тіркеуде тұрған мүгедектер саны</w:t>
            </w:r>
          </w:p>
          <w:p>
            <w:pPr>
              <w:spacing w:after="20"/>
              <w:ind w:left="20"/>
              <w:jc w:val="both"/>
            </w:pPr>
            <w:r>
              <w:rPr>
                <w:rFonts w:ascii="Times New Roman"/>
                <w:b w:val="false"/>
                <w:i w:val="false"/>
                <w:color w:val="000000"/>
                <w:sz w:val="20"/>
              </w:rPr>
              <w:t>
9.Жұмысқа орналастырылған мүгедектердің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82"/>
          <w:p>
            <w:pPr>
              <w:spacing w:after="20"/>
              <w:ind w:left="20"/>
              <w:jc w:val="both"/>
            </w:pPr>
            <w:r>
              <w:rPr>
                <w:rFonts w:ascii="Times New Roman"/>
                <w:b w:val="false"/>
                <w:i w:val="false"/>
                <w:color w:val="000000"/>
                <w:sz w:val="20"/>
              </w:rPr>
              <w:t>
Алматы облысындағы өткізілген бос қызмет орындарының жәрмеңке статистикасы</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жәрмеңке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қатысушы-жұмыс берушілердің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мәлімделген бос орындар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қатысушылар саны</w:t>
            </w:r>
          </w:p>
          <w:p>
            <w:pPr>
              <w:spacing w:after="20"/>
              <w:ind w:left="20"/>
              <w:jc w:val="both"/>
            </w:pPr>
            <w:r>
              <w:rPr>
                <w:rFonts w:ascii="Times New Roman"/>
                <w:b w:val="false"/>
                <w:i w:val="false"/>
                <w:color w:val="000000"/>
                <w:sz w:val="20"/>
              </w:rPr>
              <w:t>
5. көрсетілген қызмет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жұмыспен қамту және әлеуметтік бағдарламаларды үйлестіру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83"/>
          <w:p>
            <w:pPr>
              <w:spacing w:after="20"/>
              <w:ind w:left="20"/>
              <w:jc w:val="both"/>
            </w:pPr>
            <w:r>
              <w:rPr>
                <w:rFonts w:ascii="Times New Roman"/>
                <w:b w:val="false"/>
                <w:i w:val="false"/>
                <w:color w:val="000000"/>
                <w:sz w:val="20"/>
              </w:rPr>
              <w:t>
Алматы облысы бойынша шағын және орта кәсіпкерліктегі жұмыспен қамтылғандардың саны</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1.Аудан/қала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2.Аудан/қала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3.Жалпы адам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4.Кезең</w:t>
            </w:r>
          </w:p>
          <w:p>
            <w:pPr>
              <w:spacing w:after="20"/>
              <w:ind w:left="20"/>
              <w:jc w:val="both"/>
            </w:pPr>
            <w:r>
              <w:rPr>
                <w:rFonts w:ascii="Times New Roman"/>
                <w:b w:val="false"/>
                <w:i w:val="false"/>
                <w:color w:val="000000"/>
                <w:sz w:val="20"/>
              </w:rPr>
              <w:t>
5.Шағын және орта кәсіпкерліктегі жұмыспен қамтылғандар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84"/>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 "Алматы облысының жұмыспен қамту және әлеуметтік бағдарламаларды үйлестіру басқармасы" мемлекеттік мекемелерінің басшылары,</w:t>
            </w:r>
          </w:p>
          <w:bookmarkEnd w:id="84"/>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85"/>
          <w:p>
            <w:pPr>
              <w:spacing w:after="20"/>
              <w:ind w:left="20"/>
              <w:jc w:val="both"/>
            </w:pPr>
            <w:r>
              <w:rPr>
                <w:rFonts w:ascii="Times New Roman"/>
                <w:b w:val="false"/>
                <w:i w:val="false"/>
                <w:color w:val="000000"/>
                <w:sz w:val="20"/>
              </w:rPr>
              <w:t>
Алматы облысы бойынша шағын және орта кәсіпкерлік субъектілері өндіретін тауарлардың, қызметтер мен жұмыстардың өндіріс көлемі</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қалалар мен аудандардың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қалалар мен аудандардың атауы</w:t>
            </w:r>
          </w:p>
          <w:p>
            <w:pPr>
              <w:spacing w:after="20"/>
              <w:ind w:left="20"/>
              <w:jc w:val="both"/>
            </w:pPr>
            <w:r>
              <w:rPr>
                <w:rFonts w:ascii="Times New Roman"/>
                <w:b w:val="false"/>
                <w:i w:val="false"/>
                <w:color w:val="000000"/>
                <w:sz w:val="20"/>
              </w:rPr>
              <w:t>
3. Шағын және орта кәсіпкерлік субъектілері өндіретін тауарлардың, қызметтер мен жұмыстардың өндіріс көлемі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86"/>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мекемесінің басшысы, Мемлекеттік кірістер департаменті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(келісім бойынша),</w:t>
            </w:r>
          </w:p>
          <w:p>
            <w:pPr>
              <w:spacing w:after="20"/>
              <w:ind w:left="20"/>
              <w:jc w:val="both"/>
            </w:pPr>
            <w:r>
              <w:rPr>
                <w:rFonts w:ascii="Times New Roman"/>
                <w:b w:val="false"/>
                <w:i w:val="false"/>
                <w:color w:val="000000"/>
                <w:sz w:val="20"/>
              </w:rPr>
              <w:t>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87"/>
          <w:p>
            <w:pPr>
              <w:spacing w:after="20"/>
              <w:ind w:left="20"/>
              <w:jc w:val="both"/>
            </w:pPr>
            <w:r>
              <w:rPr>
                <w:rFonts w:ascii="Times New Roman"/>
                <w:b w:val="false"/>
                <w:i w:val="false"/>
                <w:color w:val="000000"/>
                <w:sz w:val="20"/>
              </w:rPr>
              <w:t>
Алматы облысы бойынша тауар өндіруші кәсіпорындар</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кәсіпорын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кәсіпорын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Орналасқан жерінің мекенжайы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Геопозиция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 мекенжайы</w:t>
            </w:r>
          </w:p>
          <w:p>
            <w:pPr>
              <w:spacing w:after="20"/>
              <w:ind w:left="20"/>
              <w:jc w:val="both"/>
            </w:pPr>
            <w:r>
              <w:rPr>
                <w:rFonts w:ascii="Times New Roman"/>
                <w:b w:val="false"/>
                <w:i w:val="false"/>
                <w:color w:val="000000"/>
                <w:sz w:val="20"/>
              </w:rPr>
              <w:t>
15. Ресми интернет-ресурс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88"/>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88"/>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89"/>
          <w:p>
            <w:pPr>
              <w:spacing w:after="20"/>
              <w:ind w:left="20"/>
              <w:jc w:val="both"/>
            </w:pPr>
            <w:r>
              <w:rPr>
                <w:rFonts w:ascii="Times New Roman"/>
                <w:b w:val="false"/>
                <w:i w:val="false"/>
                <w:color w:val="000000"/>
                <w:sz w:val="20"/>
              </w:rPr>
              <w:t>
Алматы облысы бойынша тамақ өнімдерін өндіру көлемі</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 тіліндегі тамақ өнімдерінің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Орыс тіліндегі тамақ өнімдерінің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Өндіріс көлемі ( млн. теңге)</w:t>
            </w:r>
          </w:p>
          <w:p>
            <w:pPr>
              <w:spacing w:after="20"/>
              <w:ind w:left="20"/>
              <w:jc w:val="both"/>
            </w:pPr>
            <w:r>
              <w:rPr>
                <w:rFonts w:ascii="Times New Roman"/>
                <w:b w:val="false"/>
                <w:i w:val="false"/>
                <w:color w:val="000000"/>
                <w:sz w:val="20"/>
              </w:rPr>
              <w:t>
5. Өткен жылмен салыстыру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90"/>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90"/>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91"/>
          <w:p>
            <w:pPr>
              <w:spacing w:after="20"/>
              <w:ind w:left="20"/>
              <w:jc w:val="both"/>
            </w:pPr>
            <w:r>
              <w:rPr>
                <w:rFonts w:ascii="Times New Roman"/>
                <w:b w:val="false"/>
                <w:i w:val="false"/>
                <w:color w:val="000000"/>
                <w:sz w:val="20"/>
              </w:rPr>
              <w:t xml:space="preserve">
Алматы облысы бойынша азық-түлік себетіне кіретін тамақ өнімдері </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1. Өнім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Өнім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өлшем бірлігі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өлшем бірлігі</w:t>
            </w:r>
          </w:p>
          <w:p>
            <w:pPr>
              <w:spacing w:after="20"/>
              <w:ind w:left="20"/>
              <w:jc w:val="both"/>
            </w:pPr>
            <w:r>
              <w:rPr>
                <w:rFonts w:ascii="Times New Roman"/>
                <w:b w:val="false"/>
                <w:i w:val="false"/>
                <w:color w:val="000000"/>
                <w:sz w:val="20"/>
              </w:rPr>
              <w:t>
5. Бағасы ( 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92"/>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92"/>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93"/>
          <w:p>
            <w:pPr>
              <w:spacing w:after="20"/>
              <w:ind w:left="20"/>
              <w:jc w:val="both"/>
            </w:pPr>
            <w:r>
              <w:rPr>
                <w:rFonts w:ascii="Times New Roman"/>
                <w:b w:val="false"/>
                <w:i w:val="false"/>
                <w:color w:val="000000"/>
                <w:sz w:val="20"/>
              </w:rPr>
              <w:t>
Алматы облысындағы қаржылық институттар</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Аудан/қала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Орналасқан жерінің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Байланыс телефондары</w:t>
            </w:r>
          </w:p>
          <w:p>
            <w:pPr>
              <w:spacing w:after="20"/>
              <w:ind w:left="20"/>
              <w:jc w:val="both"/>
            </w:pPr>
            <w:r>
              <w:rPr>
                <w:rFonts w:ascii="Times New Roman"/>
                <w:b w:val="false"/>
                <w:i w:val="false"/>
                <w:color w:val="000000"/>
                <w:sz w:val="20"/>
              </w:rPr>
              <w:t>
9. Сайт, электрондық пошта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94"/>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94"/>
          <w:p>
            <w:pPr>
              <w:spacing w:after="20"/>
              <w:ind w:left="20"/>
              <w:jc w:val="both"/>
            </w:pPr>
            <w:r>
              <w:rPr>
                <w:rFonts w:ascii="Times New Roman"/>
                <w:b w:val="false"/>
                <w:i w:val="false"/>
                <w:color w:val="000000"/>
                <w:sz w:val="20"/>
              </w:rPr>
              <w:t>
мемлекеттік мекемесінің басшысы, аудан, қала әкімдері, "Қазақстан Ұлттық банкі" Алматы облыстық филиалы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95"/>
          <w:p>
            <w:pPr>
              <w:spacing w:after="20"/>
              <w:ind w:left="20"/>
              <w:jc w:val="both"/>
            </w:pPr>
            <w:r>
              <w:rPr>
                <w:rFonts w:ascii="Times New Roman"/>
                <w:b w:val="false"/>
                <w:i w:val="false"/>
                <w:color w:val="000000"/>
                <w:sz w:val="20"/>
              </w:rPr>
              <w:t>
Алматы облысы бойынша кәсіпкерлерді қолдау ұйымдары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Аудан/қала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Орналасқан жерінің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8. Байланыс телефондары</w:t>
            </w:r>
          </w:p>
          <w:p>
            <w:pPr>
              <w:spacing w:after="20"/>
              <w:ind w:left="20"/>
              <w:jc w:val="both"/>
            </w:pPr>
            <w:r>
              <w:rPr>
                <w:rFonts w:ascii="Times New Roman"/>
                <w:b w:val="false"/>
                <w:i w:val="false"/>
                <w:color w:val="000000"/>
                <w:sz w:val="20"/>
              </w:rPr>
              <w:t>
9. Сайт, электрондық пошта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96"/>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96"/>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97"/>
          <w:p>
            <w:pPr>
              <w:spacing w:after="20"/>
              <w:ind w:left="20"/>
              <w:jc w:val="both"/>
            </w:pPr>
            <w:r>
              <w:rPr>
                <w:rFonts w:ascii="Times New Roman"/>
                <w:b w:val="false"/>
                <w:i w:val="false"/>
                <w:color w:val="000000"/>
                <w:sz w:val="20"/>
              </w:rPr>
              <w:t xml:space="preserve">
Алматы облысы бойынша бос жер учаскелері </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Жер учаскесінің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Аумақ</w:t>
            </w:r>
          </w:p>
          <w:p>
            <w:pPr>
              <w:spacing w:after="20"/>
              <w:ind w:left="20"/>
              <w:jc w:val="both"/>
            </w:pPr>
            <w:r>
              <w:rPr>
                <w:rFonts w:ascii="Times New Roman"/>
                <w:b w:val="false"/>
                <w:i w:val="false"/>
                <w:color w:val="000000"/>
                <w:sz w:val="20"/>
              </w:rPr>
              <w:t>
</w:t>
            </w:r>
            <w:r>
              <w:rPr>
                <w:rFonts w:ascii="Times New Roman"/>
                <w:b w:val="false"/>
                <w:i w:val="false"/>
                <w:color w:val="000000"/>
                <w:sz w:val="20"/>
              </w:rPr>
              <w:t>3. Аудан/қала</w:t>
            </w:r>
          </w:p>
          <w:p>
            <w:pPr>
              <w:spacing w:after="20"/>
              <w:ind w:left="20"/>
              <w:jc w:val="both"/>
            </w:pPr>
            <w:r>
              <w:rPr>
                <w:rFonts w:ascii="Times New Roman"/>
                <w:b w:val="false"/>
                <w:i w:val="false"/>
                <w:color w:val="000000"/>
                <w:sz w:val="20"/>
              </w:rPr>
              <w:t>
4.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98"/>
          <w:p>
            <w:pPr>
              <w:spacing w:after="20"/>
              <w:ind w:left="20"/>
              <w:jc w:val="both"/>
            </w:pPr>
            <w:r>
              <w:rPr>
                <w:rFonts w:ascii="Times New Roman"/>
                <w:b w:val="false"/>
                <w:i w:val="false"/>
                <w:color w:val="000000"/>
                <w:sz w:val="20"/>
              </w:rPr>
              <w:t>
"Алматы облысының жер қатынастары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99"/>
          <w:p>
            <w:pPr>
              <w:spacing w:after="20"/>
              <w:ind w:left="20"/>
              <w:jc w:val="both"/>
            </w:pPr>
            <w:r>
              <w:rPr>
                <w:rFonts w:ascii="Times New Roman"/>
                <w:b w:val="false"/>
                <w:i w:val="false"/>
                <w:color w:val="000000"/>
                <w:sz w:val="20"/>
              </w:rPr>
              <w:t>
Алматы облысы бойынша шетел инвестицияларының қатысуымен бірлескен кәсіпорындар тізімі</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6.Қазақ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 мекенжайы</w:t>
            </w:r>
          </w:p>
          <w:p>
            <w:pPr>
              <w:spacing w:after="20"/>
              <w:ind w:left="20"/>
              <w:jc w:val="both"/>
            </w:pPr>
            <w:r>
              <w:rPr>
                <w:rFonts w:ascii="Times New Roman"/>
                <w:b w:val="false"/>
                <w:i w:val="false"/>
                <w:color w:val="000000"/>
                <w:sz w:val="20"/>
              </w:rPr>
              <w:t>
15. Ресми интернет-ресурс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шыққан соң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00"/>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100"/>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01"/>
          <w:p>
            <w:pPr>
              <w:spacing w:after="20"/>
              <w:ind w:left="20"/>
              <w:jc w:val="both"/>
            </w:pPr>
            <w:r>
              <w:rPr>
                <w:rFonts w:ascii="Times New Roman"/>
                <w:b w:val="false"/>
                <w:i w:val="false"/>
                <w:color w:val="000000"/>
                <w:sz w:val="20"/>
              </w:rPr>
              <w:t>
Алматы облысы бойынша жүзеге асырылған инвестициялық жобалар туралы мәлімет</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сала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сала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5.Жоба бастамашысы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Жоба бастамашысының акционерлері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Жоба қатысушылары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Жүзеге асыру кезеңі, жылдар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Қазақ тіліндегі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Орыс тіліндегі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Өнімді өткізу нарығы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12. Өндірістің жылдық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13. Жобаны іске асыру орны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Жобаны іске асыру орны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 Жобаның жалпы құны</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Инвестициялар дереккөзі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Қаржыландыру құрылымы</w:t>
            </w:r>
          </w:p>
          <w:p>
            <w:pPr>
              <w:spacing w:after="20"/>
              <w:ind w:left="20"/>
              <w:jc w:val="both"/>
            </w:pPr>
            <w:r>
              <w:rPr>
                <w:rFonts w:ascii="Times New Roman"/>
                <w:b w:val="false"/>
                <w:i w:val="false"/>
                <w:color w:val="000000"/>
                <w:sz w:val="20"/>
              </w:rPr>
              <w:t>
</w:t>
            </w:r>
            <w:r>
              <w:rPr>
                <w:rFonts w:ascii="Times New Roman"/>
                <w:b w:val="false"/>
                <w:i w:val="false"/>
                <w:color w:val="000000"/>
                <w:sz w:val="20"/>
              </w:rPr>
              <w:t>18. Пайдалануға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19. Жобаның қазіргі кездегі күйі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20. Жобаның қазіргі кездегі күйі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21. Жобаның әлеуметтік маңызы қазақ тілінде</w:t>
            </w:r>
          </w:p>
          <w:p>
            <w:pPr>
              <w:spacing w:after="20"/>
              <w:ind w:left="20"/>
              <w:jc w:val="both"/>
            </w:pPr>
            <w:r>
              <w:rPr>
                <w:rFonts w:ascii="Times New Roman"/>
                <w:b w:val="false"/>
                <w:i w:val="false"/>
                <w:color w:val="000000"/>
                <w:sz w:val="20"/>
              </w:rPr>
              <w:t>
22. Жобаның әлеуметтік маңызы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02"/>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102"/>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03"/>
          <w:p>
            <w:pPr>
              <w:spacing w:after="20"/>
              <w:ind w:left="20"/>
              <w:jc w:val="both"/>
            </w:pPr>
            <w:r>
              <w:rPr>
                <w:rFonts w:ascii="Times New Roman"/>
                <w:b w:val="false"/>
                <w:i w:val="false"/>
                <w:color w:val="000000"/>
                <w:sz w:val="20"/>
              </w:rPr>
              <w:t>
Алматы облысы бойынша "Бизнестің жол картасы-2020" бағдарламасы аясында жәрдемқаржы бөлінетін жобалар туралы мәлімет</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сала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сала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Қазақ тіліндегі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Орыс тіліндегі қысқаша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Жүзеге асыру кезеңі, жылдар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Жәрдемқаржы сомасы,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9. Жобаның әлеуметтік маңызы қазақ тілінде</w:t>
            </w:r>
          </w:p>
          <w:p>
            <w:pPr>
              <w:spacing w:after="20"/>
              <w:ind w:left="20"/>
              <w:jc w:val="both"/>
            </w:pPr>
            <w:r>
              <w:rPr>
                <w:rFonts w:ascii="Times New Roman"/>
                <w:b w:val="false"/>
                <w:i w:val="false"/>
                <w:color w:val="000000"/>
                <w:sz w:val="20"/>
              </w:rPr>
              <w:t>
10. Жобаның әлеуметтік маңызы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шыққан соң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04"/>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104"/>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05"/>
          <w:p>
            <w:pPr>
              <w:spacing w:after="20"/>
              <w:ind w:left="20"/>
              <w:jc w:val="both"/>
            </w:pPr>
            <w:r>
              <w:rPr>
                <w:rFonts w:ascii="Times New Roman"/>
                <w:b w:val="false"/>
                <w:i w:val="false"/>
                <w:color w:val="000000"/>
                <w:sz w:val="20"/>
              </w:rPr>
              <w:t>
Алматы облысындағы импорт туралы ақпарат</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1. Өнім түрі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Өнім түрі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3. Импорттаушы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Импорттаушы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Импорт көлемі, мың АҚШ долл.</w:t>
            </w:r>
          </w:p>
          <w:p>
            <w:pPr>
              <w:spacing w:after="20"/>
              <w:ind w:left="20"/>
              <w:jc w:val="both"/>
            </w:pPr>
            <w:r>
              <w:rPr>
                <w:rFonts w:ascii="Times New Roman"/>
                <w:b w:val="false"/>
                <w:i w:val="false"/>
                <w:color w:val="000000"/>
                <w:sz w:val="20"/>
              </w:rPr>
              <w:t>
</w:t>
            </w:r>
            <w:r>
              <w:rPr>
                <w:rFonts w:ascii="Times New Roman"/>
                <w:b w:val="false"/>
                <w:i w:val="false"/>
                <w:color w:val="000000"/>
                <w:sz w:val="20"/>
              </w:rPr>
              <w:t>6. Кезең (есептік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7. Өткен кезеңмен салыстыру (тоқсан)</w:t>
            </w:r>
          </w:p>
          <w:p>
            <w:pPr>
              <w:spacing w:after="20"/>
              <w:ind w:left="20"/>
              <w:jc w:val="both"/>
            </w:pPr>
            <w:r>
              <w:rPr>
                <w:rFonts w:ascii="Times New Roman"/>
                <w:b w:val="false"/>
                <w:i w:val="false"/>
                <w:color w:val="000000"/>
                <w:sz w:val="20"/>
              </w:rPr>
              <w:t>
8. Республикадағы импорт жалпы көлемінің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06"/>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w:t>
            </w:r>
          </w:p>
          <w:bookmarkEnd w:id="106"/>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07"/>
          <w:p>
            <w:pPr>
              <w:spacing w:after="20"/>
              <w:ind w:left="20"/>
              <w:jc w:val="both"/>
            </w:pPr>
            <w:r>
              <w:rPr>
                <w:rFonts w:ascii="Times New Roman"/>
                <w:b w:val="false"/>
                <w:i w:val="false"/>
                <w:color w:val="000000"/>
                <w:sz w:val="20"/>
              </w:rPr>
              <w:t>
Алматы облысының ауруханалары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Аурухана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Аурухана атауы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Халықпен жұмыс істеу бойынша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Тіркеу орны ( жұмыс телефондары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бөлмесі)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Басшылықтың азаматтарды қабылдау күндері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деректерімен және көрсету тәртібімен жеке және заңды тұлғаларға көрсетілген қызмет түрлері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Байланыс деректерімен және көрсету тәртібімен жеке және заңды тұлғаларға көрсетілген қызмет түрлері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Қолда бар құрал-жабдықтар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18. Қолда бар құрал-жабдықтар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19. Төсек орындарының саны</w:t>
            </w:r>
          </w:p>
          <w:p>
            <w:pPr>
              <w:spacing w:after="20"/>
              <w:ind w:left="20"/>
              <w:jc w:val="both"/>
            </w:pPr>
            <w:r>
              <w:rPr>
                <w:rFonts w:ascii="Times New Roman"/>
                <w:b w:val="false"/>
                <w:i w:val="false"/>
                <w:color w:val="000000"/>
                <w:sz w:val="20"/>
              </w:rPr>
              <w:t>
20. Медициналық ұйымға дейін баратын автобус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08"/>
          <w:p>
            <w:pPr>
              <w:spacing w:after="20"/>
              <w:ind w:left="20"/>
              <w:jc w:val="both"/>
            </w:pPr>
            <w:r>
              <w:rPr>
                <w:rFonts w:ascii="Times New Roman"/>
                <w:b w:val="false"/>
                <w:i w:val="false"/>
                <w:color w:val="000000"/>
                <w:sz w:val="20"/>
              </w:rPr>
              <w:t>
"Алматы облысының денсаулық сақтау</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09"/>
          <w:p>
            <w:pPr>
              <w:spacing w:after="20"/>
              <w:ind w:left="20"/>
              <w:jc w:val="both"/>
            </w:pPr>
            <w:r>
              <w:rPr>
                <w:rFonts w:ascii="Times New Roman"/>
                <w:b w:val="false"/>
                <w:i w:val="false"/>
                <w:color w:val="000000"/>
                <w:sz w:val="20"/>
              </w:rPr>
              <w:t>
Стоматологиялық кабинеттер</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Халықпен жұмыс істеу бойынша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Тіркеу орны ( жұмыс телефондары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бөлмесі)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Азаматтарды қабылдау күндері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деректерімен және көрсету тәртібімен жеке және заңды тұлғаларға көрсетілген қызмет түрлері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Байланыс деректерімен және көрсету тәртібімен жеке және заңды тұлғаларға көрсетілген қызмет түрлері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Қолда бар құрал-жабдықтар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 Қолда бар құрал-жабдықтар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19. Төсек-орын саны</w:t>
            </w:r>
          </w:p>
          <w:p>
            <w:pPr>
              <w:spacing w:after="20"/>
              <w:ind w:left="20"/>
              <w:jc w:val="both"/>
            </w:pPr>
            <w:r>
              <w:rPr>
                <w:rFonts w:ascii="Times New Roman"/>
                <w:b w:val="false"/>
                <w:i w:val="false"/>
                <w:color w:val="000000"/>
                <w:sz w:val="20"/>
              </w:rPr>
              <w:t>
20. Медициналық ұйымға дейін автобустық бағытпен жүру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10"/>
          <w:p>
            <w:pPr>
              <w:spacing w:after="20"/>
              <w:ind w:left="20"/>
              <w:jc w:val="both"/>
            </w:pPr>
            <w:r>
              <w:rPr>
                <w:rFonts w:ascii="Times New Roman"/>
                <w:b w:val="false"/>
                <w:i w:val="false"/>
                <w:color w:val="000000"/>
                <w:sz w:val="20"/>
              </w:rPr>
              <w:t>
"Алматы облысының денсаулық сақтау</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11"/>
          <w:p>
            <w:pPr>
              <w:spacing w:after="20"/>
              <w:ind w:left="20"/>
              <w:jc w:val="both"/>
            </w:pPr>
            <w:r>
              <w:rPr>
                <w:rFonts w:ascii="Times New Roman"/>
                <w:b w:val="false"/>
                <w:i w:val="false"/>
                <w:color w:val="000000"/>
                <w:sz w:val="20"/>
              </w:rPr>
              <w:t>
Алматы облысының емханалары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емхана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емхана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Емхананың қызмет көрсету аумағы</w:t>
            </w:r>
          </w:p>
          <w:p>
            <w:pPr>
              <w:spacing w:after="20"/>
              <w:ind w:left="20"/>
              <w:jc w:val="both"/>
            </w:pPr>
            <w:r>
              <w:rPr>
                <w:rFonts w:ascii="Times New Roman"/>
                <w:b w:val="false"/>
                <w:i w:val="false"/>
                <w:color w:val="000000"/>
                <w:sz w:val="20"/>
              </w:rPr>
              <w:t>
</w:t>
            </w:r>
            <w:r>
              <w:rPr>
                <w:rFonts w:ascii="Times New Roman"/>
                <w:b w:val="false"/>
                <w:i w:val="false"/>
                <w:color w:val="000000"/>
                <w:sz w:val="20"/>
              </w:rPr>
              <w:t>7. Халықпен жұмыс істеу бойынша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Тіркеу орны ( жұмыс телефондары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 қабылдау бөлмесі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15. Азаматтарды қабылдау күндері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Байланыс деректерімен және көрсету тәртібімен жеке және заңды тұлғаларға көрсетілген қызмет түрлері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Байланыс деректерімен және көрсету тәртібімен жеке және заңды тұлғаларға көрсетілген қызмет түрлері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18. Қолда бар құрал-жабдықтар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Қолда бар құрал-жабдықтар орыс тілінде </w:t>
            </w:r>
          </w:p>
          <w:p>
            <w:pPr>
              <w:spacing w:after="20"/>
              <w:ind w:left="20"/>
              <w:jc w:val="both"/>
            </w:pPr>
            <w:r>
              <w:rPr>
                <w:rFonts w:ascii="Times New Roman"/>
                <w:b w:val="false"/>
                <w:i w:val="false"/>
                <w:color w:val="000000"/>
                <w:sz w:val="20"/>
              </w:rPr>
              <w:t>
20. Медициналық ұйымға дейін баратын автобус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12"/>
          <w:p>
            <w:pPr>
              <w:spacing w:after="20"/>
              <w:ind w:left="20"/>
              <w:jc w:val="both"/>
            </w:pPr>
            <w:r>
              <w:rPr>
                <w:rFonts w:ascii="Times New Roman"/>
                <w:b w:val="false"/>
                <w:i w:val="false"/>
                <w:color w:val="000000"/>
                <w:sz w:val="20"/>
              </w:rPr>
              <w:t>
"Алматы облысының денсаулық сақтау</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13"/>
          <w:p>
            <w:pPr>
              <w:spacing w:after="20"/>
              <w:ind w:left="20"/>
              <w:jc w:val="both"/>
            </w:pPr>
            <w:r>
              <w:rPr>
                <w:rFonts w:ascii="Times New Roman"/>
                <w:b w:val="false"/>
                <w:i w:val="false"/>
                <w:color w:val="000000"/>
                <w:sz w:val="20"/>
              </w:rPr>
              <w:t>
Алматы облысы бойынша диспансерлер</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6.Халықпен жұмыс істеу бойынша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Тіркеу орны (жұмыс телефондары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 қабылдау бөлмесі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14. Азаматтарды қабылдау күндері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деректерімен және көрсету тәртібімен жеке және заңды тұлғаларға көрсетілген қызмет түрлері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Байланыс деректерімен және көрсету тәртібімен жеке және заңды тұлғаларға көрсетілген қызмет түрлері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Қолда бар құрал-жабдықтар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18. Қолда бар құрал-жабдықтар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19. Төсек орындарының саны</w:t>
            </w:r>
          </w:p>
          <w:p>
            <w:pPr>
              <w:spacing w:after="20"/>
              <w:ind w:left="20"/>
              <w:jc w:val="both"/>
            </w:pPr>
            <w:r>
              <w:rPr>
                <w:rFonts w:ascii="Times New Roman"/>
                <w:b w:val="false"/>
                <w:i w:val="false"/>
                <w:color w:val="000000"/>
                <w:sz w:val="20"/>
              </w:rPr>
              <w:t>
20. Медициналық ұйымға дейін баратын автобус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14"/>
          <w:p>
            <w:pPr>
              <w:spacing w:after="20"/>
              <w:ind w:left="20"/>
              <w:jc w:val="both"/>
            </w:pPr>
            <w:r>
              <w:rPr>
                <w:rFonts w:ascii="Times New Roman"/>
                <w:b w:val="false"/>
                <w:i w:val="false"/>
                <w:color w:val="000000"/>
                <w:sz w:val="20"/>
              </w:rPr>
              <w:t>
"Алматы облысының денсаулық сақтау</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15"/>
          <w:p>
            <w:pPr>
              <w:spacing w:after="20"/>
              <w:ind w:left="20"/>
              <w:jc w:val="both"/>
            </w:pPr>
            <w:r>
              <w:rPr>
                <w:rFonts w:ascii="Times New Roman"/>
                <w:b w:val="false"/>
                <w:i w:val="false"/>
                <w:color w:val="000000"/>
                <w:sz w:val="20"/>
              </w:rPr>
              <w:t>
Алматы облысы бойынша перзентханалар</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6.Халықпен жұмыс істеу бойынша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Тіркеу орны ( жұмыс телефондары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 қабылдау бөлмесі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14. Азаматтарды қабылдау күндері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деректерімен және көрсету тәртібімен жеке және заңды тұлғаларға көрсетілген қызмет түрлері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16. Байланыс деректерімен және көрсету тәртібімен жеке және заңды тұлғаларға көрсетілген қызмет түрлері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Төсек орындарының саны</w:t>
            </w:r>
          </w:p>
          <w:p>
            <w:pPr>
              <w:spacing w:after="20"/>
              <w:ind w:left="20"/>
              <w:jc w:val="both"/>
            </w:pPr>
            <w:r>
              <w:rPr>
                <w:rFonts w:ascii="Times New Roman"/>
                <w:b w:val="false"/>
                <w:i w:val="false"/>
                <w:color w:val="000000"/>
                <w:sz w:val="20"/>
              </w:rPr>
              <w:t>
18. Медициналық ұйымға дейін баратын автобус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16"/>
          <w:p>
            <w:pPr>
              <w:spacing w:after="20"/>
              <w:ind w:left="20"/>
              <w:jc w:val="both"/>
            </w:pPr>
            <w:r>
              <w:rPr>
                <w:rFonts w:ascii="Times New Roman"/>
                <w:b w:val="false"/>
                <w:i w:val="false"/>
                <w:color w:val="000000"/>
                <w:sz w:val="20"/>
              </w:rPr>
              <w:t>
"Алматы облысының денсаулық сақтау</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17"/>
          <w:p>
            <w:pPr>
              <w:spacing w:after="20"/>
              <w:ind w:left="20"/>
              <w:jc w:val="both"/>
            </w:pPr>
            <w:r>
              <w:rPr>
                <w:rFonts w:ascii="Times New Roman"/>
                <w:b w:val="false"/>
                <w:i w:val="false"/>
                <w:color w:val="000000"/>
                <w:sz w:val="20"/>
              </w:rPr>
              <w:t>
Алматы облысындағы дәріханалар</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Дәріхана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Электрондық пошта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Басшының байланыс телефоны кодымен </w:t>
            </w:r>
          </w:p>
          <w:p>
            <w:pPr>
              <w:spacing w:after="20"/>
              <w:ind w:left="20"/>
              <w:jc w:val="both"/>
            </w:pPr>
            <w:r>
              <w:rPr>
                <w:rFonts w:ascii="Times New Roman"/>
                <w:b w:val="false"/>
                <w:i w:val="false"/>
                <w:color w:val="000000"/>
                <w:sz w:val="20"/>
              </w:rPr>
              <w:t>
</w:t>
            </w:r>
            <w:r>
              <w:rPr>
                <w:rFonts w:ascii="Times New Roman"/>
                <w:b w:val="false"/>
                <w:i w:val="false"/>
                <w:color w:val="000000"/>
                <w:sz w:val="20"/>
              </w:rPr>
              <w:t>( қабылдау бөлмесі )</w:t>
            </w:r>
          </w:p>
          <w:p>
            <w:pPr>
              <w:spacing w:after="20"/>
              <w:ind w:left="20"/>
              <w:jc w:val="both"/>
            </w:pPr>
            <w:r>
              <w:rPr>
                <w:rFonts w:ascii="Times New Roman"/>
                <w:b w:val="false"/>
                <w:i w:val="false"/>
                <w:color w:val="000000"/>
                <w:sz w:val="20"/>
              </w:rPr>
              <w:t>
12. Медициналық ұйымға дейін баратын автобус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18"/>
          <w:p>
            <w:pPr>
              <w:spacing w:after="20"/>
              <w:ind w:left="20"/>
              <w:jc w:val="both"/>
            </w:pPr>
            <w:r>
              <w:rPr>
                <w:rFonts w:ascii="Times New Roman"/>
                <w:b w:val="false"/>
                <w:i w:val="false"/>
                <w:color w:val="000000"/>
                <w:sz w:val="20"/>
              </w:rPr>
              <w:t>
"Алматы облысының денсаулық сақтау</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19"/>
          <w:p>
            <w:pPr>
              <w:spacing w:after="20"/>
              <w:ind w:left="20"/>
              <w:jc w:val="both"/>
            </w:pPr>
            <w:r>
              <w:rPr>
                <w:rFonts w:ascii="Times New Roman"/>
                <w:b w:val="false"/>
                <w:i w:val="false"/>
                <w:color w:val="000000"/>
                <w:sz w:val="20"/>
              </w:rPr>
              <w:t>
Алматы облысының мемлекеттік емханаларның қызмет көрсету аумағы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Емхананың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Емхананың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Емхананың орналасқан жері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4. Емхананың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6. Қызмет аумағы (көшелер үй нөмірімен)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20"/>
          <w:p>
            <w:pPr>
              <w:spacing w:after="20"/>
              <w:ind w:left="20"/>
              <w:jc w:val="both"/>
            </w:pPr>
            <w:r>
              <w:rPr>
                <w:rFonts w:ascii="Times New Roman"/>
                <w:b w:val="false"/>
                <w:i w:val="false"/>
                <w:color w:val="000000"/>
                <w:sz w:val="20"/>
              </w:rPr>
              <w:t>
"Алматы облысының денсаулық сақтау</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басқармасы"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w:t>
            </w:r>
          </w:p>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21"/>
          <w:p>
            <w:pPr>
              <w:spacing w:after="20"/>
              <w:ind w:left="20"/>
              <w:jc w:val="both"/>
            </w:pPr>
            <w:r>
              <w:rPr>
                <w:rFonts w:ascii="Times New Roman"/>
                <w:b w:val="false"/>
                <w:i w:val="false"/>
                <w:color w:val="000000"/>
                <w:sz w:val="20"/>
              </w:rPr>
              <w:t xml:space="preserve">
Алматы облысындағы мектептер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Мектептің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Мектептің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Мектеп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Оқушылар саны (адам саны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w:t>
            </w:r>
          </w:p>
          <w:p>
            <w:pPr>
              <w:spacing w:after="20"/>
              <w:ind w:left="20"/>
              <w:jc w:val="both"/>
            </w:pPr>
            <w:r>
              <w:rPr>
                <w:rFonts w:ascii="Times New Roman"/>
                <w:b w:val="false"/>
                <w:i w:val="false"/>
                <w:color w:val="000000"/>
                <w:sz w:val="20"/>
              </w:rPr>
              <w:t>
15. 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22"/>
          <w:p>
            <w:pPr>
              <w:spacing w:after="20"/>
              <w:ind w:left="20"/>
              <w:jc w:val="both"/>
            </w:pPr>
            <w:r>
              <w:rPr>
                <w:rFonts w:ascii="Times New Roman"/>
                <w:b w:val="false"/>
                <w:i w:val="false"/>
                <w:color w:val="000000"/>
                <w:sz w:val="20"/>
              </w:rPr>
              <w:t>
"Алматы облысының білім басқармасы" мемлекеттік</w:t>
            </w:r>
          </w:p>
          <w:bookmarkEnd w:id="122"/>
          <w:p>
            <w:pPr>
              <w:spacing w:after="20"/>
              <w:ind w:left="20"/>
              <w:jc w:val="both"/>
            </w:pPr>
            <w:r>
              <w:rPr>
                <w:rFonts w:ascii="Times New Roman"/>
                <w:b w:val="false"/>
                <w:i w:val="false"/>
                <w:color w:val="000000"/>
                <w:sz w:val="20"/>
              </w:rPr>
              <w:t>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23"/>
          <w:p>
            <w:pPr>
              <w:spacing w:after="20"/>
              <w:ind w:left="20"/>
              <w:jc w:val="both"/>
            </w:pPr>
            <w:r>
              <w:rPr>
                <w:rFonts w:ascii="Times New Roman"/>
                <w:b w:val="false"/>
                <w:i w:val="false"/>
                <w:color w:val="000000"/>
                <w:sz w:val="20"/>
              </w:rPr>
              <w:t xml:space="preserve">
Алматы облысындағы балабақшалар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 Балабақшаның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Балабақшаның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Балабақша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Тәрбиеленушілер саны ( адам саны ) </w:t>
            </w:r>
          </w:p>
          <w:p>
            <w:pPr>
              <w:spacing w:after="20"/>
              <w:ind w:left="20"/>
              <w:jc w:val="both"/>
            </w:pPr>
            <w:r>
              <w:rPr>
                <w:rFonts w:ascii="Times New Roman"/>
                <w:b w:val="false"/>
                <w:i w:val="false"/>
                <w:color w:val="000000"/>
                <w:sz w:val="20"/>
              </w:rPr>
              <w:t>
</w:t>
            </w:r>
            <w:r>
              <w:rPr>
                <w:rFonts w:ascii="Times New Roman"/>
                <w:b w:val="false"/>
                <w:i w:val="false"/>
                <w:color w:val="000000"/>
                <w:sz w:val="20"/>
              </w:rPr>
              <w:t>6. Оқыту тілі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Қазақ тіліндегі қала/аудан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қала/аудан </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15.Электрондық пошта</w:t>
            </w:r>
          </w:p>
          <w:p>
            <w:pPr>
              <w:spacing w:after="20"/>
              <w:ind w:left="20"/>
              <w:jc w:val="both"/>
            </w:pPr>
            <w:r>
              <w:rPr>
                <w:rFonts w:ascii="Times New Roman"/>
                <w:b w:val="false"/>
                <w:i w:val="false"/>
                <w:color w:val="000000"/>
                <w:sz w:val="20"/>
              </w:rPr>
              <w:t>
16.Ресми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24"/>
          <w:p>
            <w:pPr>
              <w:spacing w:after="20"/>
              <w:ind w:left="20"/>
              <w:jc w:val="both"/>
            </w:pPr>
            <w:r>
              <w:rPr>
                <w:rFonts w:ascii="Times New Roman"/>
                <w:b w:val="false"/>
                <w:i w:val="false"/>
                <w:color w:val="000000"/>
                <w:sz w:val="20"/>
              </w:rPr>
              <w:t>
Алматы облысы бойынша арнайы және интернаттық ұйымдар</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алушылардың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 Орыс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Электрондық пошта</w:t>
            </w:r>
          </w:p>
          <w:p>
            <w:pPr>
              <w:spacing w:after="20"/>
              <w:ind w:left="20"/>
              <w:jc w:val="both"/>
            </w:pPr>
            <w:r>
              <w:rPr>
                <w:rFonts w:ascii="Times New Roman"/>
                <w:b w:val="false"/>
                <w:i w:val="false"/>
                <w:color w:val="000000"/>
                <w:sz w:val="20"/>
              </w:rPr>
              <w:t>
16. 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25"/>
          <w:p>
            <w:pPr>
              <w:spacing w:after="20"/>
              <w:ind w:left="20"/>
              <w:jc w:val="both"/>
            </w:pPr>
            <w:r>
              <w:rPr>
                <w:rFonts w:ascii="Times New Roman"/>
                <w:b w:val="false"/>
                <w:i w:val="false"/>
                <w:color w:val="000000"/>
                <w:sz w:val="20"/>
              </w:rPr>
              <w:t xml:space="preserve">
Алматы облысы бойынша техникалық және кәсіптік білім беру мекемелері (колледждер)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1. Колледждердің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Колледждердің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колледж түрі (мемлекеттік/жеке)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колледж түрі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мемлекеттік/жеке)</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8.Қазақ тіліндегі мамандықтар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Орыс тіліндегі мамандықтар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Білім алушылардың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Қазақ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12. Орыс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13.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16.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18.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Электрондық пошта</w:t>
            </w:r>
          </w:p>
          <w:p>
            <w:pPr>
              <w:spacing w:after="20"/>
              <w:ind w:left="20"/>
              <w:jc w:val="both"/>
            </w:pPr>
            <w:r>
              <w:rPr>
                <w:rFonts w:ascii="Times New Roman"/>
                <w:b w:val="false"/>
                <w:i w:val="false"/>
                <w:color w:val="000000"/>
                <w:sz w:val="20"/>
              </w:rPr>
              <w:t>
20. 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26"/>
          <w:p>
            <w:pPr>
              <w:spacing w:after="20"/>
              <w:ind w:left="20"/>
              <w:jc w:val="both"/>
            </w:pPr>
            <w:r>
              <w:rPr>
                <w:rFonts w:ascii="Times New Roman"/>
                <w:b w:val="false"/>
                <w:i w:val="false"/>
                <w:color w:val="000000"/>
                <w:sz w:val="20"/>
              </w:rPr>
              <w:t>
Алматы облысы бойынша қосымша білім беру ұйымдары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қызмет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қызмет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 мен 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14.Электрондық пошта</w:t>
            </w:r>
          </w:p>
          <w:p>
            <w:pPr>
              <w:spacing w:after="20"/>
              <w:ind w:left="20"/>
              <w:jc w:val="both"/>
            </w:pPr>
            <w:r>
              <w:rPr>
                <w:rFonts w:ascii="Times New Roman"/>
                <w:b w:val="false"/>
                <w:i w:val="false"/>
                <w:color w:val="000000"/>
                <w:sz w:val="20"/>
              </w:rPr>
              <w:t>
15. 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27"/>
          <w:p>
            <w:pPr>
              <w:spacing w:after="20"/>
              <w:ind w:left="20"/>
              <w:jc w:val="both"/>
            </w:pPr>
            <w:r>
              <w:rPr>
                <w:rFonts w:ascii="Times New Roman"/>
                <w:b w:val="false"/>
                <w:i w:val="false"/>
                <w:color w:val="000000"/>
                <w:sz w:val="20"/>
              </w:rPr>
              <w:t>
Алматы облысындағы мектептер тұрғысынан ҰБТ бойынша орташа балы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1. Елді мекеннің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Елді мекеннің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мектептің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мектептің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 тілінде мектепті бітірген оқушылар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Орыс тілінде мектепті бітірген оқушылар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Қазақ тіліндегі орташа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Орыс тіліндегі орташа балл</w:t>
            </w:r>
          </w:p>
          <w:p>
            <w:pPr>
              <w:spacing w:after="20"/>
              <w:ind w:left="20"/>
              <w:jc w:val="both"/>
            </w:pPr>
            <w:r>
              <w:rPr>
                <w:rFonts w:ascii="Times New Roman"/>
                <w:b w:val="false"/>
                <w:i w:val="false"/>
                <w:color w:val="000000"/>
                <w:sz w:val="20"/>
              </w:rPr>
              <w:t>
12.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28"/>
          <w:p>
            <w:pPr>
              <w:spacing w:after="20"/>
              <w:ind w:left="20"/>
              <w:jc w:val="both"/>
            </w:pPr>
            <w:r>
              <w:rPr>
                <w:rFonts w:ascii="Times New Roman"/>
                <w:b w:val="false"/>
                <w:i w:val="false"/>
                <w:color w:val="000000"/>
                <w:sz w:val="20"/>
              </w:rPr>
              <w:t>
Алматы облысының жоғарғы оқу орындарының тізбесі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Жоғарғы оқу орнының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Жоғарғы оқу орнының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қызмет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қызмет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мамандықтар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мамандықтар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Білім алушылардың саны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9. Елді мекеннің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Елді мекеннің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Ресми интернет-ресурс</w:t>
            </w:r>
          </w:p>
          <w:p>
            <w:pPr>
              <w:spacing w:after="20"/>
              <w:ind w:left="20"/>
              <w:jc w:val="both"/>
            </w:pPr>
            <w:r>
              <w:rPr>
                <w:rFonts w:ascii="Times New Roman"/>
                <w:b w:val="false"/>
                <w:i w:val="false"/>
                <w:color w:val="000000"/>
                <w:sz w:val="20"/>
              </w:rPr>
              <w:t>
</w:t>
            </w:r>
            <w:r>
              <w:rPr>
                <w:rFonts w:ascii="Times New Roman"/>
                <w:b w:val="false"/>
                <w:i w:val="false"/>
                <w:color w:val="000000"/>
                <w:sz w:val="20"/>
              </w:rPr>
              <w:t>16.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19. Ағымдағы жылы қабылданған білім алушылар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 Ағымдағы жылы оқуын аяқтаған білім алушылар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21. Жатақханалардың саны</w:t>
            </w:r>
          </w:p>
          <w:p>
            <w:pPr>
              <w:spacing w:after="20"/>
              <w:ind w:left="20"/>
              <w:jc w:val="both"/>
            </w:pPr>
            <w:r>
              <w:rPr>
                <w:rFonts w:ascii="Times New Roman"/>
                <w:b w:val="false"/>
                <w:i w:val="false"/>
                <w:color w:val="000000"/>
                <w:sz w:val="20"/>
              </w:rPr>
              <w:t>
22. Жатақханалардағы орындардың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білім басқармасы"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129"/>
          <w:p>
            <w:pPr>
              <w:spacing w:after="20"/>
              <w:ind w:left="20"/>
              <w:jc w:val="both"/>
            </w:pPr>
            <w:r>
              <w:rPr>
                <w:rFonts w:ascii="Times New Roman"/>
                <w:b w:val="false"/>
                <w:i w:val="false"/>
                <w:color w:val="000000"/>
                <w:sz w:val="20"/>
              </w:rPr>
              <w:t xml:space="preserve">
Алматы облысының жастар ұйымдары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1. Ұйым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Ұйым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6.Қазақ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w:t>
            </w:r>
          </w:p>
          <w:p>
            <w:pPr>
              <w:spacing w:after="20"/>
              <w:ind w:left="20"/>
              <w:jc w:val="both"/>
            </w:pPr>
            <w:r>
              <w:rPr>
                <w:rFonts w:ascii="Times New Roman"/>
                <w:b w:val="false"/>
                <w:i w:val="false"/>
                <w:color w:val="000000"/>
                <w:sz w:val="20"/>
              </w:rPr>
              <w:t>
15. Ресми интернет-ресурс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жастар саясаты басқармасы"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30"/>
          <w:p>
            <w:pPr>
              <w:spacing w:after="20"/>
              <w:ind w:left="20"/>
              <w:jc w:val="both"/>
            </w:pPr>
            <w:r>
              <w:rPr>
                <w:rFonts w:ascii="Times New Roman"/>
                <w:b w:val="false"/>
                <w:i w:val="false"/>
                <w:color w:val="000000"/>
                <w:sz w:val="20"/>
              </w:rPr>
              <w:t>
Алматы облысының мәдениет мекемелері (сарайлар, мәдениет үйлері, цирк, хайуанаттар бақтары)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Мәдениет мекемесінің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Мәдениет мекемесінің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w:t>
            </w:r>
          </w:p>
          <w:p>
            <w:pPr>
              <w:spacing w:after="20"/>
              <w:ind w:left="20"/>
              <w:jc w:val="both"/>
            </w:pPr>
            <w:r>
              <w:rPr>
                <w:rFonts w:ascii="Times New Roman"/>
                <w:b w:val="false"/>
                <w:i w:val="false"/>
                <w:color w:val="000000"/>
                <w:sz w:val="20"/>
              </w:rPr>
              <w:t>
13. Ресми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131"/>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31"/>
          <w:p>
            <w:pPr>
              <w:spacing w:after="20"/>
              <w:ind w:left="20"/>
              <w:jc w:val="both"/>
            </w:pPr>
            <w:r>
              <w:rPr>
                <w:rFonts w:ascii="Times New Roman"/>
                <w:b w:val="false"/>
                <w:i w:val="false"/>
                <w:color w:val="000000"/>
                <w:sz w:val="20"/>
              </w:rPr>
              <w:t>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32"/>
          <w:p>
            <w:pPr>
              <w:spacing w:after="20"/>
              <w:ind w:left="20"/>
              <w:jc w:val="both"/>
            </w:pPr>
            <w:r>
              <w:rPr>
                <w:rFonts w:ascii="Times New Roman"/>
                <w:b w:val="false"/>
                <w:i w:val="false"/>
                <w:color w:val="000000"/>
                <w:sz w:val="20"/>
              </w:rPr>
              <w:t>
Алматы облысының саябақтары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саябақ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саябақ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режимі қазақ тілінде</w:t>
            </w:r>
          </w:p>
          <w:p>
            <w:pPr>
              <w:spacing w:after="20"/>
              <w:ind w:left="20"/>
              <w:jc w:val="both"/>
            </w:pPr>
            <w:r>
              <w:rPr>
                <w:rFonts w:ascii="Times New Roman"/>
                <w:b w:val="false"/>
                <w:i w:val="false"/>
                <w:color w:val="000000"/>
                <w:sz w:val="20"/>
              </w:rPr>
              <w:t>
8. Жұмыс режимі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133"/>
          <w:p>
            <w:pPr>
              <w:spacing w:after="20"/>
              <w:ind w:left="20"/>
              <w:jc w:val="both"/>
            </w:pPr>
            <w:r>
              <w:rPr>
                <w:rFonts w:ascii="Times New Roman"/>
                <w:b w:val="false"/>
                <w:i w:val="false"/>
                <w:color w:val="000000"/>
                <w:sz w:val="20"/>
              </w:rPr>
              <w:t>
"Алматы облысының энергетика және тұрғын үй-коммуналдық шаруашылық басқармасы"</w:t>
            </w:r>
          </w:p>
          <w:bookmarkEnd w:id="133"/>
          <w:p>
            <w:pPr>
              <w:spacing w:after="20"/>
              <w:ind w:left="20"/>
              <w:jc w:val="both"/>
            </w:pPr>
            <w:r>
              <w:rPr>
                <w:rFonts w:ascii="Times New Roman"/>
                <w:b w:val="false"/>
                <w:i w:val="false"/>
                <w:color w:val="000000"/>
                <w:sz w:val="20"/>
              </w:rPr>
              <w:t>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134"/>
          <w:p>
            <w:pPr>
              <w:spacing w:after="20"/>
              <w:ind w:left="20"/>
              <w:jc w:val="both"/>
            </w:pPr>
            <w:r>
              <w:rPr>
                <w:rFonts w:ascii="Times New Roman"/>
                <w:b w:val="false"/>
                <w:i w:val="false"/>
                <w:color w:val="000000"/>
                <w:sz w:val="20"/>
              </w:rPr>
              <w:t>
Алматы облысының музейлері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Музейдің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Музейдің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Геопозиция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w:t>
            </w:r>
          </w:p>
          <w:p>
            <w:pPr>
              <w:spacing w:after="20"/>
              <w:ind w:left="20"/>
              <w:jc w:val="both"/>
            </w:pPr>
            <w:r>
              <w:rPr>
                <w:rFonts w:ascii="Times New Roman"/>
                <w:b w:val="false"/>
                <w:i w:val="false"/>
                <w:color w:val="000000"/>
                <w:sz w:val="20"/>
              </w:rPr>
              <w:t>
13.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35"/>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35"/>
          <w:p>
            <w:pPr>
              <w:spacing w:after="20"/>
              <w:ind w:left="20"/>
              <w:jc w:val="both"/>
            </w:pPr>
            <w:r>
              <w:rPr>
                <w:rFonts w:ascii="Times New Roman"/>
                <w:b w:val="false"/>
                <w:i w:val="false"/>
                <w:color w:val="000000"/>
                <w:sz w:val="20"/>
              </w:rPr>
              <w:t>
мемлекеттік мекемесінің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36"/>
          <w:p>
            <w:pPr>
              <w:spacing w:after="20"/>
              <w:ind w:left="20"/>
              <w:jc w:val="both"/>
            </w:pPr>
            <w:r>
              <w:rPr>
                <w:rFonts w:ascii="Times New Roman"/>
                <w:b w:val="false"/>
                <w:i w:val="false"/>
                <w:color w:val="000000"/>
                <w:sz w:val="20"/>
              </w:rPr>
              <w:t>
Алматы облысының кітапханалары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Кітапхананың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Кітапхананың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7.Орналасқан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w:t>
            </w:r>
          </w:p>
          <w:p>
            <w:pPr>
              <w:spacing w:after="20"/>
              <w:ind w:left="20"/>
              <w:jc w:val="both"/>
            </w:pPr>
            <w:r>
              <w:rPr>
                <w:rFonts w:ascii="Times New Roman"/>
                <w:b w:val="false"/>
                <w:i w:val="false"/>
                <w:color w:val="000000"/>
                <w:sz w:val="20"/>
              </w:rPr>
              <w:t>
13.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137"/>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37"/>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138"/>
          <w:p>
            <w:pPr>
              <w:spacing w:after="20"/>
              <w:ind w:left="20"/>
              <w:jc w:val="both"/>
            </w:pPr>
            <w:r>
              <w:rPr>
                <w:rFonts w:ascii="Times New Roman"/>
                <w:b w:val="false"/>
                <w:i w:val="false"/>
                <w:color w:val="000000"/>
                <w:sz w:val="20"/>
              </w:rPr>
              <w:t>
Алматы облысының театрлары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 Театрдың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Театрдың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қызмет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Залдар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Отыратын орындар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9.Орналасқан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w:t>
            </w:r>
          </w:p>
          <w:p>
            <w:pPr>
              <w:spacing w:after="20"/>
              <w:ind w:left="20"/>
              <w:jc w:val="both"/>
            </w:pPr>
            <w:r>
              <w:rPr>
                <w:rFonts w:ascii="Times New Roman"/>
                <w:b w:val="false"/>
                <w:i w:val="false"/>
                <w:color w:val="000000"/>
                <w:sz w:val="20"/>
              </w:rPr>
              <w:t>
15.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139"/>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39"/>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140"/>
          <w:p>
            <w:pPr>
              <w:spacing w:after="20"/>
              <w:ind w:left="20"/>
              <w:jc w:val="both"/>
            </w:pPr>
            <w:r>
              <w:rPr>
                <w:rFonts w:ascii="Times New Roman"/>
                <w:b w:val="false"/>
                <w:i w:val="false"/>
                <w:color w:val="000000"/>
                <w:sz w:val="20"/>
              </w:rPr>
              <w:t>
Алматы облысының кинотеатрлары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Кинотеатрдың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Кинотеатрдың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қызмет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Залдар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Отыратын орындар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9.Орналасқан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w:t>
            </w:r>
          </w:p>
          <w:p>
            <w:pPr>
              <w:spacing w:after="20"/>
              <w:ind w:left="20"/>
              <w:jc w:val="both"/>
            </w:pPr>
            <w:r>
              <w:rPr>
                <w:rFonts w:ascii="Times New Roman"/>
                <w:b w:val="false"/>
                <w:i w:val="false"/>
                <w:color w:val="000000"/>
                <w:sz w:val="20"/>
              </w:rPr>
              <w:t>
15.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141"/>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41"/>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42"/>
          <w:p>
            <w:pPr>
              <w:spacing w:after="20"/>
              <w:ind w:left="20"/>
              <w:jc w:val="both"/>
            </w:pPr>
            <w:r>
              <w:rPr>
                <w:rFonts w:ascii="Times New Roman"/>
                <w:b w:val="false"/>
                <w:i w:val="false"/>
                <w:color w:val="000000"/>
                <w:sz w:val="20"/>
              </w:rPr>
              <w:t>
Алматы облысы бойынша тарих және мәдениет ескерткіштері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 Мәдени нысанның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Мәдени нысанның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Ескерткіш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Орналасқан жерінің мекенжайы орыс тілінде</w:t>
            </w:r>
          </w:p>
          <w:p>
            <w:pPr>
              <w:spacing w:after="20"/>
              <w:ind w:left="20"/>
              <w:jc w:val="both"/>
            </w:pPr>
            <w:r>
              <w:rPr>
                <w:rFonts w:ascii="Times New Roman"/>
                <w:b w:val="false"/>
                <w:i w:val="false"/>
                <w:color w:val="000000"/>
                <w:sz w:val="20"/>
              </w:rPr>
              <w:t xml:space="preserve">
7. Геопозиция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143"/>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43"/>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144"/>
          <w:p>
            <w:pPr>
              <w:spacing w:after="20"/>
              <w:ind w:left="20"/>
              <w:jc w:val="both"/>
            </w:pPr>
            <w:r>
              <w:rPr>
                <w:rFonts w:ascii="Times New Roman"/>
                <w:b w:val="false"/>
                <w:i w:val="false"/>
                <w:color w:val="000000"/>
                <w:sz w:val="20"/>
              </w:rPr>
              <w:t>
Алматы облысы бойынша жоспарланған мәдени іс-шаралар тізбесі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Іс-шараның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іс-шараның өткізілу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іс-шараның өткізілу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Іс-шараның өткізілетін күні және уақыты</w:t>
            </w:r>
          </w:p>
          <w:p>
            <w:pPr>
              <w:spacing w:after="20"/>
              <w:ind w:left="20"/>
              <w:jc w:val="both"/>
            </w:pPr>
            <w:r>
              <w:rPr>
                <w:rFonts w:ascii="Times New Roman"/>
                <w:b w:val="false"/>
                <w:i w:val="false"/>
                <w:color w:val="000000"/>
                <w:sz w:val="20"/>
              </w:rPr>
              <w:t>
6.Жауапты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45"/>
          <w:p>
            <w:pPr>
              <w:spacing w:after="20"/>
              <w:ind w:left="20"/>
              <w:jc w:val="both"/>
            </w:pPr>
            <w:r>
              <w:rPr>
                <w:rFonts w:ascii="Times New Roman"/>
                <w:b w:val="false"/>
                <w:i w:val="false"/>
                <w:color w:val="000000"/>
                <w:sz w:val="20"/>
              </w:rPr>
              <w:t>
"Алматы облысының мәдениет, мұрағат және құжаттама басқармасы"</w:t>
            </w:r>
          </w:p>
          <w:bookmarkEnd w:id="145"/>
          <w:p>
            <w:pPr>
              <w:spacing w:after="20"/>
              <w:ind w:left="20"/>
              <w:jc w:val="both"/>
            </w:pPr>
            <w:r>
              <w:rPr>
                <w:rFonts w:ascii="Times New Roman"/>
                <w:b w:val="false"/>
                <w:i w:val="false"/>
                <w:color w:val="000000"/>
                <w:sz w:val="20"/>
              </w:rPr>
              <w:t>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46"/>
          <w:p>
            <w:pPr>
              <w:spacing w:after="20"/>
              <w:ind w:left="20"/>
              <w:jc w:val="both"/>
            </w:pPr>
            <w:r>
              <w:rPr>
                <w:rFonts w:ascii="Times New Roman"/>
                <w:b w:val="false"/>
                <w:i w:val="false"/>
                <w:color w:val="000000"/>
                <w:sz w:val="20"/>
              </w:rPr>
              <w:t>
Алматы облысындағы спорттық кешендер</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 Стадионның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Стадионның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 тіліндегі қызмет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қызмет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Отырғызу орнының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Басшының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орналасқан жерінің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8. Орыс тіліндегі орналасқан жерінің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9.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Электрондық пошта</w:t>
            </w:r>
          </w:p>
          <w:p>
            <w:pPr>
              <w:spacing w:after="20"/>
              <w:ind w:left="20"/>
              <w:jc w:val="both"/>
            </w:pPr>
            <w:r>
              <w:rPr>
                <w:rFonts w:ascii="Times New Roman"/>
                <w:b w:val="false"/>
                <w:i w:val="false"/>
                <w:color w:val="000000"/>
                <w:sz w:val="20"/>
              </w:rPr>
              <w:t>
14.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дене шынықтыру және спорт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47"/>
          <w:p>
            <w:pPr>
              <w:spacing w:after="20"/>
              <w:ind w:left="20"/>
              <w:jc w:val="both"/>
            </w:pPr>
            <w:r>
              <w:rPr>
                <w:rFonts w:ascii="Times New Roman"/>
                <w:b w:val="false"/>
                <w:i w:val="false"/>
                <w:color w:val="000000"/>
                <w:sz w:val="20"/>
              </w:rPr>
              <w:t>
Алматы облысындағы спорттық мектептер</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Спорт мектебінің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Спорт мектебінің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 тіліндегі қызмет түрі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қызмет түрі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Электрондық пошта</w:t>
            </w:r>
          </w:p>
          <w:p>
            <w:pPr>
              <w:spacing w:after="20"/>
              <w:ind w:left="20"/>
              <w:jc w:val="both"/>
            </w:pPr>
            <w:r>
              <w:rPr>
                <w:rFonts w:ascii="Times New Roman"/>
                <w:b w:val="false"/>
                <w:i w:val="false"/>
                <w:color w:val="000000"/>
                <w:sz w:val="20"/>
              </w:rPr>
              <w:t>
11.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дене шынықтыру және спорт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48"/>
          <w:p>
            <w:pPr>
              <w:spacing w:after="20"/>
              <w:ind w:left="20"/>
              <w:jc w:val="both"/>
            </w:pPr>
            <w:r>
              <w:rPr>
                <w:rFonts w:ascii="Times New Roman"/>
                <w:b w:val="false"/>
                <w:i w:val="false"/>
                <w:color w:val="000000"/>
                <w:sz w:val="20"/>
              </w:rPr>
              <w:t xml:space="preserve">
Алматы облысы бойынша спорттық жеке ұйымдар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заңды мәртебесі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заңды мәртебесі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Қазақ тіліндегі функционалдық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функционалдық мақсаты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12.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Электрондық пошта</w:t>
            </w:r>
          </w:p>
          <w:p>
            <w:pPr>
              <w:spacing w:after="20"/>
              <w:ind w:left="20"/>
              <w:jc w:val="both"/>
            </w:pPr>
            <w:r>
              <w:rPr>
                <w:rFonts w:ascii="Times New Roman"/>
                <w:b w:val="false"/>
                <w:i w:val="false"/>
                <w:color w:val="000000"/>
                <w:sz w:val="20"/>
              </w:rPr>
              <w:t>
17.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дене шынықтыру және спорт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49"/>
          <w:p>
            <w:pPr>
              <w:spacing w:after="20"/>
              <w:ind w:left="20"/>
              <w:jc w:val="both"/>
            </w:pPr>
            <w:r>
              <w:rPr>
                <w:rFonts w:ascii="Times New Roman"/>
                <w:b w:val="false"/>
                <w:i w:val="false"/>
                <w:color w:val="000000"/>
                <w:sz w:val="20"/>
              </w:rPr>
              <w:t xml:space="preserve">
Алматы облысы бойынша демалыс аймақтары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Демалыс аймағының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Демалыс аймағының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Пайдалануға берілген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Маусымдылығы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Электрондық пошта</w:t>
            </w:r>
          </w:p>
          <w:p>
            <w:pPr>
              <w:spacing w:after="20"/>
              <w:ind w:left="20"/>
              <w:jc w:val="both"/>
            </w:pPr>
            <w:r>
              <w:rPr>
                <w:rFonts w:ascii="Times New Roman"/>
                <w:b w:val="false"/>
                <w:i w:val="false"/>
                <w:color w:val="000000"/>
                <w:sz w:val="20"/>
              </w:rPr>
              <w:t>
17.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50"/>
          <w:p>
            <w:pPr>
              <w:spacing w:after="20"/>
              <w:ind w:left="20"/>
              <w:jc w:val="both"/>
            </w:pPr>
            <w:r>
              <w:rPr>
                <w:rFonts w:ascii="Times New Roman"/>
                <w:b w:val="false"/>
                <w:i w:val="false"/>
                <w:color w:val="000000"/>
                <w:sz w:val="20"/>
              </w:rPr>
              <w:t xml:space="preserve">
Алматы облысында орналасқан қонақүйлер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Қонақүйдің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Қонақүйдің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аудан/қала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Пайдалануға берілген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Электрондық пошта</w:t>
            </w:r>
          </w:p>
          <w:p>
            <w:pPr>
              <w:spacing w:after="20"/>
              <w:ind w:left="20"/>
              <w:jc w:val="both"/>
            </w:pPr>
            <w:r>
              <w:rPr>
                <w:rFonts w:ascii="Times New Roman"/>
                <w:b w:val="false"/>
                <w:i w:val="false"/>
                <w:color w:val="000000"/>
                <w:sz w:val="20"/>
              </w:rPr>
              <w:t>
16.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51"/>
          <w:p>
            <w:pPr>
              <w:spacing w:after="20"/>
              <w:ind w:left="20"/>
              <w:jc w:val="both"/>
            </w:pPr>
            <w:r>
              <w:rPr>
                <w:rFonts w:ascii="Times New Roman"/>
                <w:b w:val="false"/>
                <w:i w:val="false"/>
                <w:color w:val="000000"/>
                <w:sz w:val="20"/>
              </w:rPr>
              <w:t>
Алматы облысындағы шипажайлар</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1. Шипажайдың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Шипажайдың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аудан/қала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Пайдалануға берілген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Маусымдылығы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Электрондық пошта</w:t>
            </w:r>
          </w:p>
          <w:p>
            <w:pPr>
              <w:spacing w:after="20"/>
              <w:ind w:left="20"/>
              <w:jc w:val="both"/>
            </w:pPr>
            <w:r>
              <w:rPr>
                <w:rFonts w:ascii="Times New Roman"/>
                <w:b w:val="false"/>
                <w:i w:val="false"/>
                <w:color w:val="000000"/>
                <w:sz w:val="20"/>
              </w:rPr>
              <w:t>
17.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52"/>
          <w:p>
            <w:pPr>
              <w:spacing w:after="20"/>
              <w:ind w:left="20"/>
              <w:jc w:val="both"/>
            </w:pPr>
            <w:r>
              <w:rPr>
                <w:rFonts w:ascii="Times New Roman"/>
                <w:b w:val="false"/>
                <w:i w:val="false"/>
                <w:color w:val="000000"/>
                <w:sz w:val="20"/>
              </w:rPr>
              <w:t xml:space="preserve">
Алматы облысындағы пансионаттар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Пансионаттың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Пансионаттың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Пайдалануға берілген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9. Маусымдылығы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10.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Көрсетілетін қызмет түрлері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15.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Электрондық пошта</w:t>
            </w:r>
          </w:p>
          <w:p>
            <w:pPr>
              <w:spacing w:after="20"/>
              <w:ind w:left="20"/>
              <w:jc w:val="both"/>
            </w:pPr>
            <w:r>
              <w:rPr>
                <w:rFonts w:ascii="Times New Roman"/>
                <w:b w:val="false"/>
                <w:i w:val="false"/>
                <w:color w:val="000000"/>
                <w:sz w:val="20"/>
              </w:rPr>
              <w:t>
17.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53"/>
          <w:p>
            <w:pPr>
              <w:spacing w:after="20"/>
              <w:ind w:left="20"/>
              <w:jc w:val="both"/>
            </w:pPr>
            <w:r>
              <w:rPr>
                <w:rFonts w:ascii="Times New Roman"/>
                <w:b w:val="false"/>
                <w:i w:val="false"/>
                <w:color w:val="000000"/>
                <w:sz w:val="20"/>
              </w:rPr>
              <w:t xml:space="preserve">
Алматы облысы бойынша туристік операторлар (туристік объектілер мен агенттіктер)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туристік оператордың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туристк оператордың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w:t>
            </w:r>
          </w:p>
          <w:p>
            <w:pPr>
              <w:spacing w:after="20"/>
              <w:ind w:left="20"/>
              <w:jc w:val="both"/>
            </w:pPr>
            <w:r>
              <w:rPr>
                <w:rFonts w:ascii="Times New Roman"/>
                <w:b w:val="false"/>
                <w:i w:val="false"/>
                <w:color w:val="000000"/>
                <w:sz w:val="20"/>
              </w:rPr>
              <w:t>
15.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54"/>
          <w:p>
            <w:pPr>
              <w:spacing w:after="20"/>
              <w:ind w:left="20"/>
              <w:jc w:val="both"/>
            </w:pPr>
            <w:r>
              <w:rPr>
                <w:rFonts w:ascii="Times New Roman"/>
                <w:b w:val="false"/>
                <w:i w:val="false"/>
                <w:color w:val="000000"/>
                <w:sz w:val="20"/>
              </w:rPr>
              <w:t xml:space="preserve">
Алматы облысы бойынша туристік бағыттар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ұйымның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ұйымның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Байланыс телефондары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Қазақ тіліндегі туристік бағыттың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туристік бағыттың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9. Келу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Туристердің жүретін жолы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Туристік бағыттың ұзақтығы </w:t>
            </w:r>
          </w:p>
          <w:p>
            <w:pPr>
              <w:spacing w:after="20"/>
              <w:ind w:left="20"/>
              <w:jc w:val="both"/>
            </w:pPr>
            <w:r>
              <w:rPr>
                <w:rFonts w:ascii="Times New Roman"/>
                <w:b w:val="false"/>
                <w:i w:val="false"/>
                <w:color w:val="000000"/>
                <w:sz w:val="20"/>
              </w:rPr>
              <w:t>
12. Туристік қызметтің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55"/>
          <w:p>
            <w:pPr>
              <w:spacing w:after="20"/>
              <w:ind w:left="20"/>
              <w:jc w:val="both"/>
            </w:pPr>
            <w:r>
              <w:rPr>
                <w:rFonts w:ascii="Times New Roman"/>
                <w:b w:val="false"/>
                <w:i w:val="false"/>
                <w:color w:val="000000"/>
                <w:sz w:val="20"/>
              </w:rPr>
              <w:t>
Алматы облысындағы ерекше қорғалатын табиғи аумақтардың тізбесі (қорықтар мен қаумалдар)</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Алаңы, га</w:t>
            </w:r>
          </w:p>
          <w:p>
            <w:pPr>
              <w:spacing w:after="20"/>
              <w:ind w:left="20"/>
              <w:jc w:val="both"/>
            </w:pPr>
            <w:r>
              <w:rPr>
                <w:rFonts w:ascii="Times New Roman"/>
                <w:b w:val="false"/>
                <w:i w:val="false"/>
                <w:color w:val="000000"/>
                <w:sz w:val="20"/>
              </w:rPr>
              <w:t>
</w:t>
            </w:r>
            <w:r>
              <w:rPr>
                <w:rFonts w:ascii="Times New Roman"/>
                <w:b w:val="false"/>
                <w:i w:val="false"/>
                <w:color w:val="000000"/>
                <w:sz w:val="20"/>
              </w:rPr>
              <w:t>7. Жауапты бөлімше (кімнің қарамағында)</w:t>
            </w:r>
          </w:p>
          <w:p>
            <w:pPr>
              <w:spacing w:after="20"/>
              <w:ind w:left="20"/>
              <w:jc w:val="both"/>
            </w:pPr>
            <w:r>
              <w:rPr>
                <w:rFonts w:ascii="Times New Roman"/>
                <w:b w:val="false"/>
                <w:i w:val="false"/>
                <w:color w:val="000000"/>
                <w:sz w:val="20"/>
              </w:rPr>
              <w:t>
8.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туризм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56"/>
          <w:p>
            <w:pPr>
              <w:spacing w:after="20"/>
              <w:ind w:left="20"/>
              <w:jc w:val="both"/>
            </w:pPr>
            <w:r>
              <w:rPr>
                <w:rFonts w:ascii="Times New Roman"/>
                <w:b w:val="false"/>
                <w:i w:val="false"/>
                <w:color w:val="000000"/>
                <w:sz w:val="20"/>
              </w:rPr>
              <w:t xml:space="preserve">
Алматы облысындағы бұқаралық ақпарат құралдары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Бұқаралық ақпарат құралдарының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Бұқаралық ақпарат құралдарының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 тіліндегі меншік иесінің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меншік иесінің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Бас редактордың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7. Тілі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Қазақ тіліндегі кезеңділігі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Орыс тіліндегі кезеңділігі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Қазақ тіліндегі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Орыс тіліндегі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Қазақ тіліндегі таратылымы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Орыс тіліндегі таратылымы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19.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20. Электрондық пошта</w:t>
            </w:r>
          </w:p>
          <w:p>
            <w:pPr>
              <w:spacing w:after="20"/>
              <w:ind w:left="20"/>
              <w:jc w:val="both"/>
            </w:pPr>
            <w:r>
              <w:rPr>
                <w:rFonts w:ascii="Times New Roman"/>
                <w:b w:val="false"/>
                <w:i w:val="false"/>
                <w:color w:val="000000"/>
                <w:sz w:val="20"/>
              </w:rPr>
              <w:t>
21.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ішкі саясат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57"/>
          <w:p>
            <w:pPr>
              <w:spacing w:after="20"/>
              <w:ind w:left="20"/>
              <w:jc w:val="both"/>
            </w:pPr>
            <w:r>
              <w:rPr>
                <w:rFonts w:ascii="Times New Roman"/>
                <w:b w:val="false"/>
                <w:i w:val="false"/>
                <w:color w:val="000000"/>
                <w:sz w:val="20"/>
              </w:rPr>
              <w:t>
Алматы облысындағы саяси партиялардың филиалдары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1.Саяси партиялардың облыстық филиалдарының 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2.Саяси партиялардың облыстық филиалдарының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Төрағаның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Электрондық пошта</w:t>
            </w:r>
          </w:p>
          <w:p>
            <w:pPr>
              <w:spacing w:after="20"/>
              <w:ind w:left="20"/>
              <w:jc w:val="both"/>
            </w:pPr>
            <w:r>
              <w:rPr>
                <w:rFonts w:ascii="Times New Roman"/>
                <w:b w:val="false"/>
                <w:i w:val="false"/>
                <w:color w:val="000000"/>
                <w:sz w:val="20"/>
              </w:rPr>
              <w:t>
9.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ішкі саясат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58"/>
          <w:p>
            <w:pPr>
              <w:spacing w:after="20"/>
              <w:ind w:left="20"/>
              <w:jc w:val="both"/>
            </w:pPr>
            <w:r>
              <w:rPr>
                <w:rFonts w:ascii="Times New Roman"/>
                <w:b w:val="false"/>
                <w:i w:val="false"/>
                <w:color w:val="000000"/>
                <w:sz w:val="20"/>
              </w:rPr>
              <w:t xml:space="preserve">
Алматы облысы бойынша үкіметтік емес ұйымдар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ұйымның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ұйымның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заңдық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тіліндегі заңдық нысаны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Қазақ тіліндегі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Орыс тіліндегі бағыты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Электрондық пошта</w:t>
            </w:r>
          </w:p>
          <w:p>
            <w:pPr>
              <w:spacing w:after="20"/>
              <w:ind w:left="20"/>
              <w:jc w:val="both"/>
            </w:pPr>
            <w:r>
              <w:rPr>
                <w:rFonts w:ascii="Times New Roman"/>
                <w:b w:val="false"/>
                <w:i w:val="false"/>
                <w:color w:val="000000"/>
                <w:sz w:val="20"/>
              </w:rPr>
              <w:t>
13.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ішкі саясат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59"/>
          <w:p>
            <w:pPr>
              <w:spacing w:after="20"/>
              <w:ind w:left="20"/>
              <w:jc w:val="both"/>
            </w:pPr>
            <w:r>
              <w:rPr>
                <w:rFonts w:ascii="Times New Roman"/>
                <w:b w:val="false"/>
                <w:i w:val="false"/>
                <w:color w:val="000000"/>
                <w:sz w:val="20"/>
              </w:rPr>
              <w:t xml:space="preserve">
Алматы облысы бойынша тіркелген діни бірлестіктер мен олардың филиалдары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Электрондық пошта</w:t>
            </w:r>
          </w:p>
          <w:p>
            <w:pPr>
              <w:spacing w:after="20"/>
              <w:ind w:left="20"/>
              <w:jc w:val="both"/>
            </w:pPr>
            <w:r>
              <w:rPr>
                <w:rFonts w:ascii="Times New Roman"/>
                <w:b w:val="false"/>
                <w:i w:val="false"/>
                <w:color w:val="000000"/>
                <w:sz w:val="20"/>
              </w:rPr>
              <w:t>
11.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дін істері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60"/>
          <w:p>
            <w:pPr>
              <w:spacing w:after="20"/>
              <w:ind w:left="20"/>
              <w:jc w:val="both"/>
            </w:pPr>
            <w:r>
              <w:rPr>
                <w:rFonts w:ascii="Times New Roman"/>
                <w:b w:val="false"/>
                <w:i w:val="false"/>
                <w:color w:val="000000"/>
                <w:sz w:val="20"/>
              </w:rPr>
              <w:t>
Алматы облысындағы рухани оқу орындары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алушылардың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аудан/қала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11.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Жұмыс режимі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Электрондық пошта</w:t>
            </w:r>
          </w:p>
          <w:p>
            <w:pPr>
              <w:spacing w:after="20"/>
              <w:ind w:left="20"/>
              <w:jc w:val="both"/>
            </w:pPr>
            <w:r>
              <w:rPr>
                <w:rFonts w:ascii="Times New Roman"/>
                <w:b w:val="false"/>
                <w:i w:val="false"/>
                <w:color w:val="000000"/>
                <w:sz w:val="20"/>
              </w:rPr>
              <w:t>
16.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дін істері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61"/>
          <w:p>
            <w:pPr>
              <w:spacing w:after="20"/>
              <w:ind w:left="20"/>
              <w:jc w:val="both"/>
            </w:pPr>
            <w:r>
              <w:rPr>
                <w:rFonts w:ascii="Times New Roman"/>
                <w:b w:val="false"/>
                <w:i w:val="false"/>
                <w:color w:val="000000"/>
                <w:sz w:val="20"/>
              </w:rPr>
              <w:t xml:space="preserve">
Алматы облысында орналасқан ғибадат құрылыстары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Сыйымдылығы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аудан/қала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9.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Электрондық пошта</w:t>
            </w:r>
          </w:p>
          <w:p>
            <w:pPr>
              <w:spacing w:after="20"/>
              <w:ind w:left="20"/>
              <w:jc w:val="both"/>
            </w:pPr>
            <w:r>
              <w:rPr>
                <w:rFonts w:ascii="Times New Roman"/>
                <w:b w:val="false"/>
                <w:i w:val="false"/>
                <w:color w:val="000000"/>
                <w:sz w:val="20"/>
              </w:rPr>
              <w:t>
12. Ресми сайты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62"/>
          <w:p>
            <w:pPr>
              <w:spacing w:after="20"/>
              <w:ind w:left="20"/>
              <w:jc w:val="both"/>
            </w:pPr>
            <w:r>
              <w:rPr>
                <w:rFonts w:ascii="Times New Roman"/>
                <w:b w:val="false"/>
                <w:i w:val="false"/>
                <w:color w:val="000000"/>
                <w:sz w:val="20"/>
              </w:rPr>
              <w:t>
"Алматы облысының дін істері басқармасы", "Алматы облысының мәдениет, мұрағаттар және құжаттама басқармасы"</w:t>
            </w:r>
          </w:p>
          <w:bookmarkEnd w:id="162"/>
          <w:p>
            <w:pPr>
              <w:spacing w:after="20"/>
              <w:ind w:left="20"/>
              <w:jc w:val="both"/>
            </w:pPr>
            <w:r>
              <w:rPr>
                <w:rFonts w:ascii="Times New Roman"/>
                <w:b w:val="false"/>
                <w:i w:val="false"/>
                <w:color w:val="000000"/>
                <w:sz w:val="20"/>
              </w:rPr>
              <w:t>
мемлекеттік мекемелерінің басшылары,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63"/>
          <w:p>
            <w:pPr>
              <w:spacing w:after="20"/>
              <w:ind w:left="20"/>
              <w:jc w:val="both"/>
            </w:pPr>
            <w:r>
              <w:rPr>
                <w:rFonts w:ascii="Times New Roman"/>
                <w:b w:val="false"/>
                <w:i w:val="false"/>
                <w:color w:val="000000"/>
                <w:sz w:val="20"/>
              </w:rPr>
              <w:t xml:space="preserve">
Алматы облысында тілдерді дамыту және насихаттау бойынша өткізілетін іс-шаралар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іс-шараның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іс-шараның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Өткізу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өткізу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өткізу орны </w:t>
            </w:r>
          </w:p>
          <w:p>
            <w:pPr>
              <w:spacing w:after="20"/>
              <w:ind w:left="20"/>
              <w:jc w:val="both"/>
            </w:pPr>
            <w:r>
              <w:rPr>
                <w:rFonts w:ascii="Times New Roman"/>
                <w:b w:val="false"/>
                <w:i w:val="false"/>
                <w:color w:val="000000"/>
                <w:sz w:val="20"/>
              </w:rPr>
              <w:t>
6.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тілдерді дамыту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64"/>
          <w:p>
            <w:pPr>
              <w:spacing w:after="20"/>
              <w:ind w:left="20"/>
              <w:jc w:val="both"/>
            </w:pPr>
            <w:r>
              <w:rPr>
                <w:rFonts w:ascii="Times New Roman"/>
                <w:b w:val="false"/>
                <w:i w:val="false"/>
                <w:color w:val="000000"/>
                <w:sz w:val="20"/>
              </w:rPr>
              <w:t>
Алматы облысы бойынша агроөнеркәсіптік кешен нысандары (оның ішінде етті қайта өңдеуші кәсіпорындар, орман және балық шаруашылығында өнім өндіру кәсіпорындары)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Бизнес-сәйкестендіру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аудан/қала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11.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Байланыс телефондары</w:t>
            </w:r>
          </w:p>
          <w:p>
            <w:pPr>
              <w:spacing w:after="20"/>
              <w:ind w:left="20"/>
              <w:jc w:val="both"/>
            </w:pPr>
            <w:r>
              <w:rPr>
                <w:rFonts w:ascii="Times New Roman"/>
                <w:b w:val="false"/>
                <w:i w:val="false"/>
                <w:color w:val="000000"/>
                <w:sz w:val="20"/>
              </w:rPr>
              <w:t>
15. Электрондық пошта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ауыл шаруашылығы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65"/>
          <w:p>
            <w:pPr>
              <w:spacing w:after="20"/>
              <w:ind w:left="20"/>
              <w:jc w:val="both"/>
            </w:pPr>
            <w:r>
              <w:rPr>
                <w:rFonts w:ascii="Times New Roman"/>
                <w:b w:val="false"/>
                <w:i w:val="false"/>
                <w:color w:val="000000"/>
                <w:sz w:val="20"/>
              </w:rPr>
              <w:t xml:space="preserve">
Алматы облысы бойынша ауыл шаруашылығы жалпы өнімінің көлемі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1. 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 тіліндегі ауыл шаруашылығы өнімінің түрі </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Орыс тіліндегі ауыл шаруашылығы өнімінің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өлшем бірлігі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өлшем бірлігі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Жалпы өнімнің көлемі</w:t>
            </w:r>
          </w:p>
          <w:p>
            <w:pPr>
              <w:spacing w:after="20"/>
              <w:ind w:left="20"/>
              <w:jc w:val="both"/>
            </w:pPr>
            <w:r>
              <w:rPr>
                <w:rFonts w:ascii="Times New Roman"/>
                <w:b w:val="false"/>
                <w:i w:val="false"/>
                <w:color w:val="000000"/>
                <w:sz w:val="20"/>
              </w:rPr>
              <w:t xml:space="preserve">
7. Өткен жылмен салыстырғандағы динамика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ауыл шаруашылығы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66"/>
          <w:p>
            <w:pPr>
              <w:spacing w:after="20"/>
              <w:ind w:left="20"/>
              <w:jc w:val="both"/>
            </w:pPr>
            <w:r>
              <w:rPr>
                <w:rFonts w:ascii="Times New Roman"/>
                <w:b w:val="false"/>
                <w:i w:val="false"/>
                <w:color w:val="000000"/>
                <w:sz w:val="20"/>
              </w:rPr>
              <w:t xml:space="preserve">
Алматы облысы бойынша өндірілген ет (тірі салмақта), сүт, жұмыртқа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 тіліндегі өнімнің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Орыс тіліндегі өнімнің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өлшем бірлігі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Орыс тіліндегі өлшем бірлігі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6. Өндіріс көлемі</w:t>
            </w:r>
          </w:p>
          <w:p>
            <w:pPr>
              <w:spacing w:after="20"/>
              <w:ind w:left="20"/>
              <w:jc w:val="both"/>
            </w:pPr>
            <w:r>
              <w:rPr>
                <w:rFonts w:ascii="Times New Roman"/>
                <w:b w:val="false"/>
                <w:i w:val="false"/>
                <w:color w:val="000000"/>
                <w:sz w:val="20"/>
              </w:rPr>
              <w:t>
7. Өткен жылмен салыстырғандағы динамика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ауыл шаруашылығы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67"/>
          <w:p>
            <w:pPr>
              <w:spacing w:after="20"/>
              <w:ind w:left="20"/>
              <w:jc w:val="both"/>
            </w:pPr>
            <w:r>
              <w:rPr>
                <w:rFonts w:ascii="Times New Roman"/>
                <w:b w:val="false"/>
                <w:i w:val="false"/>
                <w:color w:val="000000"/>
                <w:sz w:val="20"/>
              </w:rPr>
              <w:t>
Алматы облысындағы ірі қара мал басы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Саны (мың дана)</w:t>
            </w:r>
          </w:p>
          <w:p>
            <w:pPr>
              <w:spacing w:after="20"/>
              <w:ind w:left="20"/>
              <w:jc w:val="both"/>
            </w:pPr>
            <w:r>
              <w:rPr>
                <w:rFonts w:ascii="Times New Roman"/>
                <w:b w:val="false"/>
                <w:i w:val="false"/>
                <w:color w:val="000000"/>
                <w:sz w:val="20"/>
              </w:rPr>
              <w:t xml:space="preserve">
5. Өткен жылмен салыстырғандағы динамика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ауыл шаруашылығы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68"/>
          <w:p>
            <w:pPr>
              <w:spacing w:after="20"/>
              <w:ind w:left="20"/>
              <w:jc w:val="both"/>
            </w:pPr>
            <w:r>
              <w:rPr>
                <w:rFonts w:ascii="Times New Roman"/>
                <w:b w:val="false"/>
                <w:i w:val="false"/>
                <w:color w:val="000000"/>
                <w:sz w:val="20"/>
              </w:rPr>
              <w:t>
Алматы облысында орналасқан жеміс-көкөніс өнімдерін өндіретін кәсіпорындар</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Бизнес-сәйкестендіру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Басшының тегі, аты, әкесінің 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көрсетілетін қызмет түрлері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 Орыс тіліндегі аудан/қала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11.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Байланыс телефондары</w:t>
            </w:r>
          </w:p>
          <w:p>
            <w:pPr>
              <w:spacing w:after="20"/>
              <w:ind w:left="20"/>
              <w:jc w:val="both"/>
            </w:pPr>
            <w:r>
              <w:rPr>
                <w:rFonts w:ascii="Times New Roman"/>
                <w:b w:val="false"/>
                <w:i w:val="false"/>
                <w:color w:val="000000"/>
                <w:sz w:val="20"/>
              </w:rPr>
              <w:t>
15. Электрондық пошта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ауыл шаруашылығы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69"/>
          <w:p>
            <w:pPr>
              <w:spacing w:after="20"/>
              <w:ind w:left="20"/>
              <w:jc w:val="both"/>
            </w:pPr>
            <w:r>
              <w:rPr>
                <w:rFonts w:ascii="Times New Roman"/>
                <w:b w:val="false"/>
                <w:i w:val="false"/>
                <w:color w:val="000000"/>
                <w:sz w:val="20"/>
              </w:rPr>
              <w:t xml:space="preserve">
Алматы облысындағы жекешелендіру бойынша ақпарат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 тіліндегі қала/ауданның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Орыс тіліндегі қала/ауданның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 нысанның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Орыс тілінде нысанның түрі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Қазақ тіліндегі сатылған нысандардың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Орыс тіліндегі сатылған нысандардың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Қазақ тіліндегі сатылған нысандардың саны мен типі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Орыс тіліндегі сатылған нысанның саны мен типі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Қазақ тіліндегі сату әдісі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Орыс тіліндегі сату әдісі </w:t>
            </w:r>
          </w:p>
          <w:p>
            <w:pPr>
              <w:spacing w:after="20"/>
              <w:ind w:left="20"/>
              <w:jc w:val="both"/>
            </w:pPr>
            <w:r>
              <w:rPr>
                <w:rFonts w:ascii="Times New Roman"/>
                <w:b w:val="false"/>
                <w:i w:val="false"/>
                <w:color w:val="000000"/>
                <w:sz w:val="20"/>
              </w:rPr>
              <w:t>
11.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шыққан соң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қаржы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70"/>
          <w:p>
            <w:pPr>
              <w:spacing w:after="20"/>
              <w:ind w:left="20"/>
              <w:jc w:val="both"/>
            </w:pPr>
            <w:r>
              <w:rPr>
                <w:rFonts w:ascii="Times New Roman"/>
                <w:b w:val="false"/>
                <w:i w:val="false"/>
                <w:color w:val="000000"/>
                <w:sz w:val="20"/>
              </w:rPr>
              <w:t>
Алматы облысы бойынша мемлекеттік мүлікті мүліктік жалға және сенімгерлік басқаруға беру бойынша ақпарат</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Қала/ауданның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Қала/ауданның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Орыс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Орналасқан жерінің мекенжайы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Орналасқан жерінің мекенжайы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7. Шарттардың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Алаңы (шаршы 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9. Жоспарланған түсімдер (мың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Нақты түсімдер (мың теңге)</w:t>
            </w:r>
          </w:p>
          <w:p>
            <w:pPr>
              <w:spacing w:after="20"/>
              <w:ind w:left="20"/>
              <w:jc w:val="both"/>
            </w:pPr>
            <w:r>
              <w:rPr>
                <w:rFonts w:ascii="Times New Roman"/>
                <w:b w:val="false"/>
                <w:i w:val="false"/>
                <w:color w:val="000000"/>
                <w:sz w:val="20"/>
              </w:rPr>
              <w:t xml:space="preserve">
11. орындалу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шыққан соң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қаржы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71"/>
          <w:p>
            <w:pPr>
              <w:spacing w:after="20"/>
              <w:ind w:left="20"/>
              <w:jc w:val="both"/>
            </w:pPr>
            <w:r>
              <w:rPr>
                <w:rFonts w:ascii="Times New Roman"/>
                <w:b w:val="false"/>
                <w:i w:val="false"/>
                <w:color w:val="000000"/>
                <w:sz w:val="20"/>
              </w:rPr>
              <w:t xml:space="preserve">
Коммуналдық меншіктегі нысандарды жалға және сенімгерлік басқаруға "ЖАО атауы" конкурстары туралы деректер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Қала/ауданның қазақ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Қала/ауданның орыс тіліндегі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Орыс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Орналасқан жерінің мекенжайы қазақ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Орналасқан жерінің мекенжайы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7.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8. Өтініш білдірушілер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9. Нарықтық бағасы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Баланстық бағасы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Сауда-саттықты өткізудің мерзімі, уақыты және орны</w:t>
            </w:r>
          </w:p>
          <w:p>
            <w:pPr>
              <w:spacing w:after="20"/>
              <w:ind w:left="20"/>
              <w:jc w:val="both"/>
            </w:pPr>
            <w:r>
              <w:rPr>
                <w:rFonts w:ascii="Times New Roman"/>
                <w:b w:val="false"/>
                <w:i w:val="false"/>
                <w:color w:val="000000"/>
                <w:sz w:val="20"/>
              </w:rPr>
              <w:t>
12. Сенімгерлік басқаруға өткізу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шыққаннан кейін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қаржы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72"/>
          <w:p>
            <w:pPr>
              <w:spacing w:after="20"/>
              <w:ind w:left="20"/>
              <w:jc w:val="both"/>
            </w:pPr>
            <w:r>
              <w:rPr>
                <w:rFonts w:ascii="Times New Roman"/>
                <w:b w:val="false"/>
                <w:i w:val="false"/>
                <w:color w:val="000000"/>
                <w:sz w:val="20"/>
              </w:rPr>
              <w:t>
Алматы облысындағы әлеуметтік бағыттағы нысандардың құрылысы</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1.Орыс тіліндегі нысанның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Қазақ тілінде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Құрылыс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Қазақ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Орыс тіліндегі орналасқан жерінің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Құрылыстың басталуы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Пайдалануға берудің жоспарланған күні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Орыс тілінде тапсырыс беруші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Қазақ тілінде тапсырыс беруші </w:t>
            </w:r>
          </w:p>
          <w:p>
            <w:pPr>
              <w:spacing w:after="20"/>
              <w:ind w:left="20"/>
              <w:jc w:val="both"/>
            </w:pPr>
            <w:r>
              <w:rPr>
                <w:rFonts w:ascii="Times New Roman"/>
                <w:b w:val="false"/>
                <w:i w:val="false"/>
                <w:color w:val="000000"/>
                <w:sz w:val="20"/>
              </w:rPr>
              <w:t>
</w:t>
            </w:r>
            <w:r>
              <w:rPr>
                <w:rFonts w:ascii="Times New Roman"/>
                <w:b w:val="false"/>
                <w:i w:val="false"/>
                <w:color w:val="000000"/>
                <w:sz w:val="20"/>
              </w:rPr>
              <w:t>13. Орыс тіліндегі құрылыс компаниясы (мердігер ұйым)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Қазақ тіліндегі құрылыс компаниясы (мердігер ұйым) </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Телефон</w:t>
            </w:r>
          </w:p>
          <w:p>
            <w:pPr>
              <w:spacing w:after="20"/>
              <w:ind w:left="20"/>
              <w:jc w:val="both"/>
            </w:pPr>
            <w:r>
              <w:rPr>
                <w:rFonts w:ascii="Times New Roman"/>
                <w:b w:val="false"/>
                <w:i w:val="false"/>
                <w:color w:val="000000"/>
                <w:sz w:val="20"/>
              </w:rPr>
              <w:t>
16. Электрондық пошта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құрылыс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73"/>
          <w:p>
            <w:pPr>
              <w:spacing w:after="20"/>
              <w:ind w:left="20"/>
              <w:jc w:val="both"/>
            </w:pPr>
            <w:r>
              <w:rPr>
                <w:rFonts w:ascii="Times New Roman"/>
                <w:b w:val="false"/>
                <w:i w:val="false"/>
                <w:color w:val="000000"/>
                <w:sz w:val="20"/>
              </w:rPr>
              <w:t xml:space="preserve">
Алматы облысы бойынша тұрғын үйлердің құрылысы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Орыс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 тіліндегі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Құрылыс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Қабаттар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Пәтерлер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Орналасқан жерінің мекенжайы орыс тілінде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Құрылыстың басталуы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Пайдалануға берудің жоспарланған күні </w:t>
            </w:r>
          </w:p>
          <w:p>
            <w:pPr>
              <w:spacing w:after="20"/>
              <w:ind w:left="20"/>
              <w:jc w:val="both"/>
            </w:pPr>
            <w:r>
              <w:rPr>
                <w:rFonts w:ascii="Times New Roman"/>
                <w:b w:val="false"/>
                <w:i w:val="false"/>
                <w:color w:val="000000"/>
                <w:sz w:val="20"/>
              </w:rPr>
              <w:t>
</w:t>
            </w:r>
            <w:r>
              <w:rPr>
                <w:rFonts w:ascii="Times New Roman"/>
                <w:b w:val="false"/>
                <w:i w:val="false"/>
                <w:color w:val="000000"/>
                <w:sz w:val="20"/>
              </w:rPr>
              <w:t>13. Тапсырыс беруші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14. Тапсырыс беруші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Құрылыс компаниясы (мердігерлік ұйым)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16. Құрылыс компаниясы (мердігерлік ұйым)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17. Телефон</w:t>
            </w:r>
          </w:p>
          <w:p>
            <w:pPr>
              <w:spacing w:after="20"/>
              <w:ind w:left="20"/>
              <w:jc w:val="both"/>
            </w:pPr>
            <w:r>
              <w:rPr>
                <w:rFonts w:ascii="Times New Roman"/>
                <w:b w:val="false"/>
                <w:i w:val="false"/>
                <w:color w:val="000000"/>
                <w:sz w:val="20"/>
              </w:rPr>
              <w:t>
18. Электрондық пошта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құрылыс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74"/>
          <w:p>
            <w:pPr>
              <w:spacing w:after="20"/>
              <w:ind w:left="20"/>
              <w:jc w:val="both"/>
            </w:pPr>
            <w:r>
              <w:rPr>
                <w:rFonts w:ascii="Times New Roman"/>
                <w:b w:val="false"/>
                <w:i w:val="false"/>
                <w:color w:val="000000"/>
                <w:sz w:val="20"/>
              </w:rPr>
              <w:t xml:space="preserve">
Алматы облысындағы инженерлік-коммуникациялық инфрақұрылым құрылысы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Орыс тілінде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 тілінде нысанның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Құрылыс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Қала/аудан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Қала/аудан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Қазақ тіліндегі орналасқан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Орыс тіліндегі орналасқан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8.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Құрылыстың басталуы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Пайдалануға берудің жоспарланған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11. Тапсырыс беруші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Тапсырыс беруші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Орыс тілінде құрылыс компаниясы (мердігер ұйымы)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Қазақ тілінде құрылыс компаниясы (мердігер ұйымы)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15. Телефон</w:t>
            </w:r>
          </w:p>
          <w:p>
            <w:pPr>
              <w:spacing w:after="20"/>
              <w:ind w:left="20"/>
              <w:jc w:val="both"/>
            </w:pPr>
            <w:r>
              <w:rPr>
                <w:rFonts w:ascii="Times New Roman"/>
                <w:b w:val="false"/>
                <w:i w:val="false"/>
                <w:color w:val="000000"/>
                <w:sz w:val="20"/>
              </w:rPr>
              <w:t>
16. Электрондық пошта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құрылыс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75"/>
          <w:p>
            <w:pPr>
              <w:spacing w:after="20"/>
              <w:ind w:left="20"/>
              <w:jc w:val="both"/>
            </w:pPr>
            <w:r>
              <w:rPr>
                <w:rFonts w:ascii="Times New Roman"/>
                <w:b w:val="false"/>
                <w:i w:val="false"/>
                <w:color w:val="000000"/>
                <w:sz w:val="20"/>
              </w:rPr>
              <w:t>
Алматы облысында пайдалануға берілген тұрғын үйді шаршы метрлерінің көлемі</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Коммерциялық тұрғын үй, мың. М2. </w:t>
            </w:r>
          </w:p>
          <w:p>
            <w:pPr>
              <w:spacing w:after="20"/>
              <w:ind w:left="20"/>
              <w:jc w:val="both"/>
            </w:pPr>
            <w:r>
              <w:rPr>
                <w:rFonts w:ascii="Times New Roman"/>
                <w:b w:val="false"/>
                <w:i w:val="false"/>
                <w:color w:val="000000"/>
                <w:sz w:val="20"/>
              </w:rPr>
              <w:t>
</w:t>
            </w:r>
            <w:r>
              <w:rPr>
                <w:rFonts w:ascii="Times New Roman"/>
                <w:b w:val="false"/>
                <w:i w:val="false"/>
                <w:color w:val="000000"/>
                <w:sz w:val="20"/>
              </w:rPr>
              <w:t>3. Кезектегілер үшін жалдамалы тұрғын үй, мың. М2</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тұрғын үй құрылысы, мың. М2</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Пайдалануға берілген тұрғын үйлердің жалпы алаңы, мың. М2</w:t>
            </w:r>
          </w:p>
          <w:p>
            <w:pPr>
              <w:spacing w:after="20"/>
              <w:ind w:left="20"/>
              <w:jc w:val="both"/>
            </w:pPr>
            <w:r>
              <w:rPr>
                <w:rFonts w:ascii="Times New Roman"/>
                <w:b w:val="false"/>
                <w:i w:val="false"/>
                <w:color w:val="000000"/>
                <w:sz w:val="20"/>
              </w:rPr>
              <w:t>
6. Тұрғынүйқұрылысжинақ жүйесі арқылы барлық санаттарға арналған несиелік тұрғын үй, мың.м2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құрылыс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76"/>
          <w:p>
            <w:pPr>
              <w:spacing w:after="20"/>
              <w:ind w:left="20"/>
              <w:jc w:val="both"/>
            </w:pPr>
            <w:r>
              <w:rPr>
                <w:rFonts w:ascii="Times New Roman"/>
                <w:b w:val="false"/>
                <w:i w:val="false"/>
                <w:color w:val="000000"/>
                <w:sz w:val="20"/>
              </w:rPr>
              <w:t>
Алматы облысының қала маңындағы саяжай жер телімдерін жоспарлы бұзу туралы ақпарат</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Саяжай аймағының (бақ шарушылығының)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Саяжай аймағының (бақ шарушылығының)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Жойылатын жер учаскесі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Геолокация</w:t>
            </w:r>
          </w:p>
          <w:p>
            <w:pPr>
              <w:spacing w:after="20"/>
              <w:ind w:left="20"/>
              <w:jc w:val="both"/>
            </w:pPr>
            <w:r>
              <w:rPr>
                <w:rFonts w:ascii="Times New Roman"/>
                <w:b w:val="false"/>
                <w:i w:val="false"/>
                <w:color w:val="000000"/>
                <w:sz w:val="20"/>
              </w:rPr>
              <w:t>
5. Жоспарлы бұзу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құрылыс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77"/>
          <w:p>
            <w:pPr>
              <w:spacing w:after="20"/>
              <w:ind w:left="20"/>
              <w:jc w:val="both"/>
            </w:pPr>
            <w:r>
              <w:rPr>
                <w:rFonts w:ascii="Times New Roman"/>
                <w:b w:val="false"/>
                <w:i w:val="false"/>
                <w:color w:val="000000"/>
                <w:sz w:val="20"/>
              </w:rPr>
              <w:t xml:space="preserve">
Алматы облысы бойынша өнеркәсіп объектілері (зауыттар, өнеркәсіптік кәсіпорындар)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өнеркәсіп объектісінің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өнеркәсіп объектісінің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Басшының 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Орыс тіліндегі қызмет бағыты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Орыс тіліндегі қала/аудан</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Орналасқан жерінің мекенжайы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Орналасқан жерінің мекенжайы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10. Геопозиция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Жұмыс режимі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 Жұмыс режимі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 Байланыс телефондары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Электрондық пошта мекенжайы</w:t>
            </w:r>
          </w:p>
          <w:p>
            <w:pPr>
              <w:spacing w:after="20"/>
              <w:ind w:left="20"/>
              <w:jc w:val="both"/>
            </w:pPr>
            <w:r>
              <w:rPr>
                <w:rFonts w:ascii="Times New Roman"/>
                <w:b w:val="false"/>
                <w:i w:val="false"/>
                <w:color w:val="000000"/>
                <w:sz w:val="20"/>
              </w:rPr>
              <w:t>
15. Ресми интернет-ресурс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аясында Алматы облысының микроқаржы ұйымдары шығарған микрокредиттер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78"/>
          <w:p>
            <w:pPr>
              <w:spacing w:after="20"/>
              <w:ind w:left="20"/>
              <w:jc w:val="both"/>
            </w:pPr>
            <w:r>
              <w:rPr>
                <w:rFonts w:ascii="Times New Roman"/>
                <w:b w:val="false"/>
                <w:i w:val="false"/>
                <w:color w:val="000000"/>
                <w:sz w:val="20"/>
              </w:rPr>
              <w:t>
Алматы облысындағы кең таралған пайдалы қазбалардың өндіру туралы деректер</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1.Қазақ тіліндегі деректер тізімі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2.Орыс тіліндегі деректер тізімі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3.Есепті кезең </w:t>
            </w:r>
          </w:p>
          <w:p>
            <w:pPr>
              <w:spacing w:after="20"/>
              <w:ind w:left="20"/>
              <w:jc w:val="both"/>
            </w:pPr>
            <w:r>
              <w:rPr>
                <w:rFonts w:ascii="Times New Roman"/>
                <w:b w:val="false"/>
                <w:i w:val="false"/>
                <w:color w:val="000000"/>
                <w:sz w:val="20"/>
              </w:rPr>
              <w:t>
</w:t>
            </w:r>
            <w:r>
              <w:rPr>
                <w:rFonts w:ascii="Times New Roman"/>
                <w:b w:val="false"/>
                <w:i w:val="false"/>
                <w:color w:val="000000"/>
                <w:sz w:val="20"/>
              </w:rPr>
              <w:t>4.Алдыңғы есепті кезеңмен салыстыру</w:t>
            </w:r>
          </w:p>
          <w:p>
            <w:pPr>
              <w:spacing w:after="20"/>
              <w:ind w:left="20"/>
              <w:jc w:val="both"/>
            </w:pPr>
            <w:r>
              <w:rPr>
                <w:rFonts w:ascii="Times New Roman"/>
                <w:b w:val="false"/>
                <w:i w:val="false"/>
                <w:color w:val="000000"/>
                <w:sz w:val="20"/>
              </w:rPr>
              <w:t>
5.Ағымдағы есепті кезеңдегі өндіріс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79"/>
          <w:p>
            <w:pPr>
              <w:spacing w:after="20"/>
              <w:ind w:left="20"/>
              <w:jc w:val="both"/>
            </w:pPr>
            <w:r>
              <w:rPr>
                <w:rFonts w:ascii="Times New Roman"/>
                <w:b w:val="false"/>
                <w:i w:val="false"/>
                <w:color w:val="000000"/>
                <w:sz w:val="20"/>
              </w:rPr>
              <w:t>
Алматы облысының кен орындары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 кен орындары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 кен орындары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кен орындарының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кен орындарының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5.Көлемі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6.Қызмет көрсететін ұйым</w:t>
            </w:r>
          </w:p>
          <w:p>
            <w:pPr>
              <w:spacing w:after="20"/>
              <w:ind w:left="20"/>
              <w:jc w:val="both"/>
            </w:pPr>
            <w:r>
              <w:rPr>
                <w:rFonts w:ascii="Times New Roman"/>
                <w:b w:val="false"/>
                <w:i w:val="false"/>
                <w:color w:val="000000"/>
                <w:sz w:val="20"/>
              </w:rPr>
              <w:t>
</w:t>
            </w:r>
            <w:r>
              <w:rPr>
                <w:rFonts w:ascii="Times New Roman"/>
                <w:b w:val="false"/>
                <w:i w:val="false"/>
                <w:color w:val="000000"/>
                <w:sz w:val="20"/>
              </w:rPr>
              <w:t>7.Кеннің орналасқан жері</w:t>
            </w:r>
          </w:p>
          <w:p>
            <w:pPr>
              <w:spacing w:after="20"/>
              <w:ind w:left="20"/>
              <w:jc w:val="both"/>
            </w:pPr>
            <w:r>
              <w:rPr>
                <w:rFonts w:ascii="Times New Roman"/>
                <w:b w:val="false"/>
                <w:i w:val="false"/>
                <w:color w:val="000000"/>
                <w:sz w:val="20"/>
              </w:rPr>
              <w:t>
8.Геопозиция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кәсіпкерлік және индустриялық-инновациялық даму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80"/>
          <w:p>
            <w:pPr>
              <w:spacing w:after="20"/>
              <w:ind w:left="20"/>
              <w:jc w:val="both"/>
            </w:pPr>
            <w:r>
              <w:rPr>
                <w:rFonts w:ascii="Times New Roman"/>
                <w:b w:val="false"/>
                <w:i w:val="false"/>
                <w:color w:val="000000"/>
                <w:sz w:val="20"/>
              </w:rPr>
              <w:t>
Алматы облысындағы өрт қауіпсіздігі тексерісінің нәтижесі (уәкілетті орган толтырады)</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Тексерілген нысандар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Әкімшілік жауапкершілікке тартылғандар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БАҚ бойынша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4. Тіркелген ақпарат</w:t>
            </w:r>
          </w:p>
          <w:p>
            <w:pPr>
              <w:spacing w:after="20"/>
              <w:ind w:left="20"/>
              <w:jc w:val="both"/>
            </w:pPr>
            <w:r>
              <w:rPr>
                <w:rFonts w:ascii="Times New Roman"/>
                <w:b w:val="false"/>
                <w:i w:val="false"/>
                <w:color w:val="000000"/>
                <w:sz w:val="20"/>
              </w:rPr>
              <w:t>
5. Тіркелген өрт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әкімінің аппараты, Қазақстан Республикасы Ішкі істер министрлігі Төтенше жағдайлар комитетінің Алматы облысы бойынша төтенше жағдайлар департаменті" (келісім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81"/>
          <w:p>
            <w:pPr>
              <w:spacing w:after="20"/>
              <w:ind w:left="20"/>
              <w:jc w:val="both"/>
            </w:pPr>
            <w:r>
              <w:rPr>
                <w:rFonts w:ascii="Times New Roman"/>
                <w:b w:val="false"/>
                <w:i w:val="false"/>
                <w:color w:val="000000"/>
                <w:sz w:val="20"/>
              </w:rPr>
              <w:t>
Алматы облысындағы барлық елді мекендер мен қалалардың түбегейлі жоспарлау жобалары және бас жоспарлардың сызбалары</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1.Қазақ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2.Орыс тіліндегі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3.Қазақ тіліндегі жоба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4.Орыс тіліндегі жоба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5.Негізгі жылдағы халық саны (жыл/адам)</w:t>
            </w:r>
          </w:p>
          <w:p>
            <w:pPr>
              <w:spacing w:after="20"/>
              <w:ind w:left="20"/>
              <w:jc w:val="both"/>
            </w:pPr>
            <w:r>
              <w:rPr>
                <w:rFonts w:ascii="Times New Roman"/>
                <w:b w:val="false"/>
                <w:i w:val="false"/>
                <w:color w:val="000000"/>
                <w:sz w:val="20"/>
              </w:rPr>
              <w:t>
</w:t>
            </w:r>
            <w:r>
              <w:rPr>
                <w:rFonts w:ascii="Times New Roman"/>
                <w:b w:val="false"/>
                <w:i w:val="false"/>
                <w:color w:val="000000"/>
                <w:sz w:val="20"/>
              </w:rPr>
              <w:t>6.Есептік мерзімдегі халық саны (жыл/адам)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7.Қазақ тіліндегі жоба тапсырушысы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8.Орыс тіліндегі жоба тапсырушысы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9.Қазақ тіліндегі жоба әзірлеушісі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10.Орыс тіліндегі жоба әзірлеушісі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11.Бекіткен күн, кіммен, шешім №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12.Бекіткен күн, кіммен, шешім №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13.Нақты күйі/жиынтықтылық, AutoCad, Corel draw бағдарламаларында әзірленген және т.с.с (бар болған жағдайда), қазақ тіліндегі әзірлеу/түзету сатысы</w:t>
            </w:r>
          </w:p>
          <w:p>
            <w:pPr>
              <w:spacing w:after="20"/>
              <w:ind w:left="20"/>
              <w:jc w:val="both"/>
            </w:pPr>
            <w:r>
              <w:rPr>
                <w:rFonts w:ascii="Times New Roman"/>
                <w:b w:val="false"/>
                <w:i w:val="false"/>
                <w:color w:val="000000"/>
                <w:sz w:val="20"/>
              </w:rPr>
              <w:t>
14.Нақты күйі/жиынтықтылық, AutoCad, Corel draw бағдарламаларында әзірленген және т.с.с (бар болған жағдайда), орыс тіліндегі әзірлеу/түзету сатысы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сәулет және қалақұрылысы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82"/>
          <w:p>
            <w:pPr>
              <w:spacing w:after="20"/>
              <w:ind w:left="20"/>
              <w:jc w:val="both"/>
            </w:pPr>
            <w:r>
              <w:rPr>
                <w:rFonts w:ascii="Times New Roman"/>
                <w:b w:val="false"/>
                <w:i w:val="false"/>
                <w:color w:val="000000"/>
                <w:sz w:val="20"/>
              </w:rPr>
              <w:t>
Коммерциялық мақсаттар үшін өткізілген жер учаскелері</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Қазақ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Орыс тіліндегі қала/аудан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Аукцион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Телімдер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Аукцион арқылы сатылған жер аумағы, га</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Баға, мың тг</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Қазақ тіліндегі құқық түрі</w:t>
            </w:r>
          </w:p>
          <w:p>
            <w:pPr>
              <w:spacing w:after="20"/>
              <w:ind w:left="20"/>
              <w:jc w:val="both"/>
            </w:pPr>
            <w:r>
              <w:rPr>
                <w:rFonts w:ascii="Times New Roman"/>
                <w:b w:val="false"/>
                <w:i w:val="false"/>
                <w:color w:val="000000"/>
                <w:sz w:val="20"/>
              </w:rPr>
              <w:t>
8. Орыс тіліндегі құқық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жер қатынастары басқармасы" мемлекеттік мекемесінің басшысы, аудан, қала әкімдері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83"/>
          <w:p>
            <w:pPr>
              <w:spacing w:after="20"/>
              <w:ind w:left="20"/>
              <w:jc w:val="both"/>
            </w:pPr>
            <w:r>
              <w:rPr>
                <w:rFonts w:ascii="Times New Roman"/>
                <w:b w:val="false"/>
                <w:i w:val="false"/>
                <w:color w:val="000000"/>
                <w:sz w:val="20"/>
              </w:rPr>
              <w:t>
Алматы облысының аудандары мен облыстық маңызы бар қалаларында жер санаты бойынша жер қорын бөлу</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1.Ауданның / облыстық маңызы бар қаланың атауы қазақ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2.Аудандық / облыстық маңызы бар қаланың атауы орыс тілінде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 тіліндегі жер санатының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Орыс тіліндегі жер санатының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5. Әрбiр санат бойынша жер учаскесінің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Есеп беру кезеңі</w:t>
            </w:r>
          </w:p>
          <w:p>
            <w:pPr>
              <w:spacing w:after="20"/>
              <w:ind w:left="20"/>
              <w:jc w:val="both"/>
            </w:pPr>
            <w:r>
              <w:rPr>
                <w:rFonts w:ascii="Times New Roman"/>
                <w:b w:val="false"/>
                <w:i w:val="false"/>
                <w:color w:val="000000"/>
                <w:sz w:val="20"/>
              </w:rPr>
              <w:t>
7. Геопозиция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жер қатынастары басқармасы" мемлекеттік мекемесінің басшысы, аудан, қала әкімдері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