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fbf5b" w14:textId="16fbf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"Қапшағай қаласында дауыс беруді өткізу және дауыс санау үшін сайлау учаскелерін құру туралы" 2018 жылғы 10 желтоқсандағы № 12-15 Қапшағай қаласының әкімінің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қаласы әкімінің 2019 жылғы 7 маусымдағы № 06-08 шешімі. Алматы облысы Әділет департаментінде 2019 жылы 7 маусымда № 5162 болып тіркелді. Күші жойылды - Алматы облысы Қонаев қаласы әкімінің 2024 жылғы 4 қаңтардағы № 12-21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Алматы облысы Қонаев қаласы әкімінің 04.01.2024 </w:t>
      </w:r>
      <w:r>
        <w:rPr>
          <w:rFonts w:ascii="Times New Roman"/>
          <w:b w:val="false"/>
          <w:i w:val="false"/>
          <w:color w:val="ff0000"/>
          <w:sz w:val="28"/>
        </w:rPr>
        <w:t>№ 12-21</w:t>
      </w:r>
      <w:r>
        <w:rPr>
          <w:rFonts w:ascii="Times New Roman"/>
          <w:b w:val="false"/>
          <w:i w:val="false"/>
          <w:color w:val="ff0000"/>
          <w:sz w:val="28"/>
        </w:rPr>
        <w:t> шешімімен (алғашқы ресми жарияланған күнінен кейін күнтізбелік он күн өткен соң қолданысқа енгізіледі).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Республикасының Конституциялық заңының 23-бабының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Қапшағай қаласының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Қапшағай қаласы әкімінің "Қапшағай қаласында дауыс беруді өткізу және дауыс санау үшін сайлау учаскелерін құру туралы" 2018 жылғы 10 желтоқсандағы № 12-15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4946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13 желтоқсанында Қазақстан Республикасы Нормативтік құқықтық актілерінің эталондық бақылау банкінде жарияланған) шешіміне келесідей өзгерістер мен толықтырулар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қосымшасының </w:t>
      </w:r>
      <w:r>
        <w:rPr>
          <w:rFonts w:ascii="Times New Roman"/>
          <w:b w:val="false"/>
          <w:i w:val="false"/>
          <w:color w:val="000000"/>
          <w:sz w:val="28"/>
        </w:rPr>
        <w:t>14-тармағының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абзацындағы "№ 28 д" нөмірі алынып тасталсын;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қосымшасының </w:t>
      </w:r>
      <w:r>
        <w:rPr>
          <w:rFonts w:ascii="Times New Roman"/>
          <w:b w:val="false"/>
          <w:i w:val="false"/>
          <w:color w:val="000000"/>
          <w:sz w:val="28"/>
        </w:rPr>
        <w:t>33-тармағында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"№ 7552" нөмірі "№ 3660" нөмірімен ауыстырылсын;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қосымшасының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"№ 41/1" деген нөмірімен толықтырылсын;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қосымшасының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"Гоголь көшесі № 1-ден № 6-ға дейін" сөздерімен толықтырылсын;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қосымшасының </w:t>
      </w:r>
      <w:r>
        <w:rPr>
          <w:rFonts w:ascii="Times New Roman"/>
          <w:b w:val="false"/>
          <w:i w:val="false"/>
          <w:color w:val="000000"/>
          <w:sz w:val="28"/>
        </w:rPr>
        <w:t>12-тармағының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"Қапшағай Энергетик-1"; "Заря Восток" сөздерімен толықтырылсын;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қосымшасының </w:t>
      </w:r>
      <w:r>
        <w:rPr>
          <w:rFonts w:ascii="Times New Roman"/>
          <w:b w:val="false"/>
          <w:i w:val="false"/>
          <w:color w:val="000000"/>
          <w:sz w:val="28"/>
        </w:rPr>
        <w:t>25-тармағының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"Московская көшесі №1, № 2, № 3"; "Гвардейская көшесі № 1, № 2" сөздерімен толықтырылсын.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 әкімінің орынбасары Е. Қожахметовке жүктелсін.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Қайнарбеков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