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67f9" w14:textId="b7b6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2019 жылғы 22 қарашадағы № 54-147 шешімі. Алматы облысы Әділет департаментінде 2019 жылы 28 қарашада № 5306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аудандық мәслихатының келесі шешімдерінің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"Еңбекшіқазақ ауданының ауылдық елді мекендерінде тұратын және жұмыс істейтін мемлекеттік әлеуметтік қамсыздандыру, мәдениет, спорт және ветеринария ұйымдарының мамандарына отын сатып алу үшін әлеуметтік көмек беру туралы" 2015 жылғы 09 ақпандағы № 42-3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17 наурызында "Әділет" ақпараттық-құқықтық жүйесінде жарияланған);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туралы" 2015 жылғы 09 ақпандағы № 42-4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3082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17 наурызында "Әділет" ақпараттық-құқықтық жүйесінде жарияланған).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Еңбекшіқазақ аудандық мәслихаты аппаратының басшысы Джелдикбаева Айкерим Алчиновнаға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