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30f85" w14:textId="2e30f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Еңбекшіқазақ ауданының азаматтық қызметші болып табылатын және ауылдық елдi мекендерде жұмыс iстейтiн денсаулық сақтау, әлеуметтiк қамсыздандыру, бiлiм беру, мәдениет, спорт, ветеринария, орман шаруашылығы және ерекше қорғалатын табиғи аумақтар саласындағы мамандарға, сондай-ақ жергілікті бюджеттерден қаржыландырылатын мемлекеттік ұйымдарда жұмыс істейтін аталған мамандарға жиырма бес пайызға жоғарылатылған айлықақылар мен тарифтік мөлшерлемелер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Еңбекшіқазақ аудандық мәслихатының 2019 жылғы 22 қарашадағы № 54-146 шешімі. Алматы облысы Әділет департаментінде 2019 жылы 10 желтоқсанда № 5318 болып тіркелді. Күші жойылды - Алматы облысы Еңбекшіқазақ аудандық мәслихатының 2020 жылғы 28 қыркүйектегі № 68-201 шешімімен</w:t>
      </w:r>
    </w:p>
    <w:p>
      <w:pPr>
        <w:spacing w:after="0"/>
        <w:ind w:left="0"/>
        <w:jc w:val="both"/>
      </w:pPr>
      <w:bookmarkStart w:name="z7" w:id="0"/>
      <w:r>
        <w:rPr>
          <w:rFonts w:ascii="Times New Roman"/>
          <w:b w:val="false"/>
          <w:i w:val="false"/>
          <w:color w:val="ff0000"/>
          <w:sz w:val="28"/>
        </w:rPr>
        <w:t xml:space="preserve">
      Ескерту. Күші жойылды - Алматы облысы Еңбекшіқазақ аудандық мәслихатының 28.09.2020 </w:t>
      </w:r>
      <w:r>
        <w:rPr>
          <w:rFonts w:ascii="Times New Roman"/>
          <w:b w:val="false"/>
          <w:i w:val="false"/>
          <w:color w:val="ff0000"/>
          <w:sz w:val="28"/>
        </w:rPr>
        <w:t>№ 68-201</w:t>
      </w:r>
      <w:r>
        <w:rPr>
          <w:rFonts w:ascii="Times New Roman"/>
          <w:b w:val="false"/>
          <w:i w:val="false"/>
          <w:color w:val="ff0000"/>
          <w:sz w:val="28"/>
        </w:rPr>
        <w:t xml:space="preserve"> шешімімен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xml:space="preserve">
      "Агроөнеркәсіптік кешенді және ауылдық аумақтарды дамытуды мемлекеттік реттеу туралы" 2005 жылғы 8 шілдедегі Қазақстан Республикасы Заңының 18-бабының </w:t>
      </w:r>
      <w:r>
        <w:rPr>
          <w:rFonts w:ascii="Times New Roman"/>
          <w:b w:val="false"/>
          <w:i w:val="false"/>
          <w:color w:val="000000"/>
          <w:sz w:val="28"/>
        </w:rPr>
        <w:t>4-тармағына</w:t>
      </w:r>
      <w:r>
        <w:rPr>
          <w:rFonts w:ascii="Times New Roman"/>
          <w:b w:val="false"/>
          <w:i w:val="false"/>
          <w:color w:val="000000"/>
          <w:sz w:val="28"/>
        </w:rPr>
        <w:t xml:space="preserve"> сәйкес, Еңбекшіқазақ аудандық мәслихаты ШЕШІМ ҚАБЫЛДАДЫ:</w:t>
      </w:r>
    </w:p>
    <w:bookmarkStart w:name="z8" w:id="1"/>
    <w:p>
      <w:pPr>
        <w:spacing w:after="0"/>
        <w:ind w:left="0"/>
        <w:jc w:val="both"/>
      </w:pPr>
      <w:r>
        <w:rPr>
          <w:rFonts w:ascii="Times New Roman"/>
          <w:b w:val="false"/>
          <w:i w:val="false"/>
          <w:color w:val="000000"/>
          <w:sz w:val="28"/>
        </w:rPr>
        <w:t>
      1. Азаматтық қызметші болып табылатын және ауылдық елдi мекендерде жұмыс iстейтiн денсаулық сақтау, әлеуметтiк қамсыздандыру, бiлiм беру, мәдениет, спорт, ветеринария, орман шаруашылығы және ерекше қорғалатын табиғи аумақтар саласындағы мамандарға, сондай-ақ жергілікті бюджеттерден қаржыландырылатын мемлекеттік ұйымдарда жұмыс істейтін аталған мамандарға қызметтiң осы түрлерiмен қалалық жағдайда айналысатын мамандардың мөлшерлемелерімен салыстырғанда кемiнде жиырма бес пайызға жоғарылатылған айлықақылар мен тарифтiк мөлшерлемелер белгіленсін.</w:t>
      </w:r>
    </w:p>
    <w:bookmarkEnd w:id="1"/>
    <w:bookmarkStart w:name="z9" w:id="2"/>
    <w:p>
      <w:pPr>
        <w:spacing w:after="0"/>
        <w:ind w:left="0"/>
        <w:jc w:val="both"/>
      </w:pPr>
      <w:r>
        <w:rPr>
          <w:rFonts w:ascii="Times New Roman"/>
          <w:b w:val="false"/>
          <w:i w:val="false"/>
          <w:color w:val="000000"/>
          <w:sz w:val="28"/>
        </w:rPr>
        <w:t xml:space="preserve">
      2. Еңбекшіқазақ аудандық мәслихатының "Еңбекшіқазақ ауданының азаматтық қызметші болып табылатын және ауылдық елді мекендерде жұмыс істейтін денсаулық сақтау, әлеуметтік қамсыздандыру, білім беру, мәдениет, спорт және ветеринария саласындағы мамандарға жиырма бес пайызға жоғарылатылған айлықақылар мен тарифтік мөлшерлемелер белгілеу туралы" 2015 жылғы 25 тамыздағы № 50-3 (Нормативтік құқықтық актілерді мемлекеттік тіркеу тізілімінде </w:t>
      </w:r>
      <w:r>
        <w:rPr>
          <w:rFonts w:ascii="Times New Roman"/>
          <w:b w:val="false"/>
          <w:i w:val="false"/>
          <w:color w:val="000000"/>
          <w:sz w:val="28"/>
        </w:rPr>
        <w:t>№ 3423</w:t>
      </w:r>
      <w:r>
        <w:rPr>
          <w:rFonts w:ascii="Times New Roman"/>
          <w:b w:val="false"/>
          <w:i w:val="false"/>
          <w:color w:val="000000"/>
          <w:sz w:val="28"/>
        </w:rPr>
        <w:t xml:space="preserve"> тіркелген, 2015 жылдың 6 қазанында "Әділет" ақпараттық-құқықтық жүйесінде жарияланған) шешімінің күші жойылды деп танылсын.</w:t>
      </w:r>
    </w:p>
    <w:bookmarkEnd w:id="2"/>
    <w:bookmarkStart w:name="z10" w:id="3"/>
    <w:p>
      <w:pPr>
        <w:spacing w:after="0"/>
        <w:ind w:left="0"/>
        <w:jc w:val="both"/>
      </w:pPr>
      <w:r>
        <w:rPr>
          <w:rFonts w:ascii="Times New Roman"/>
          <w:b w:val="false"/>
          <w:i w:val="false"/>
          <w:color w:val="000000"/>
          <w:sz w:val="28"/>
        </w:rPr>
        <w:t>
      3. Осы шешімнің орындалуын бақылау аудандық мәслихаттың "Экономика, бюджет және қаржы мәселелері жөніндегі" тұрақты комиссиясына жүктелсін.</w:t>
      </w:r>
    </w:p>
    <w:bookmarkEnd w:id="3"/>
    <w:bookmarkStart w:name="z11" w:id="4"/>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Еңбекшіқазақ аудандық мәслихатының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Байгоджаев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Еңбекшіқазақ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Ахметов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