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0bba" w14:textId="9540b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2019 жылғы 9 қаңтардағы "Ескелді ауданының ауылдық округтерінің 2019-2021 жылдарға арналған бюджеттері туралы" № 44-267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2019 жылғы 19 желтоқсандағы № 59-344 шешімі. Алматы облысы Әділет департаментінде 2019 жылы 26 желтоқсанда № 5372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"Ескелді ауданының ауылдық округтерінің 2019-2021 жылдарға арналған бюджеттері туралы" 2019 жылғы 9 қаңтардағы № 44-267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6 ақпанында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2019-2021 жылдарға арналған Алдабергенов ауылдық округінің бюджеті тиісінше осы шешімнің 1, 2, 3-қосымшаларына сәйкес, оның ішінде 2019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70 841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14055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56786 мың теңге, 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21569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35 217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74 687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3 846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3 846 мың теңге.";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2019-2021 жылдарға арналған Ақын Сара ауылдық округінің бюджеті тиісінше осы шешімнің 4, 5, 6-қосымшаларына сәйкес, оның ішінде 2019 жылға келесі көлемдерде бекітілсін: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56 525 мың теңге, оның ішінде: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3355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53 170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38917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14 253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57 009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484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484 мың теңге.";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2019-2021 жылдарға арналған Бақтыбай ауылдық округінің бюджеті тиісінше осы шешімнің 7, 8, 9-қосымшаларына сәйкес, оның ішінде 2019 жылға келесі көлемдерде бекітілсін: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86 133 мың теңге, 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27619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58514 мың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33139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25 375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89 112 мың теңге;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2 979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2 979 мың теңге.";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2019-2021 жылдарға арналған Қарабұлақ ауылдық округінің бюджеті тиісінше осы шешімнің 10, 11, 12-қосымшаларына сәйкес, оның ішінде 2019 жылға келесі көлемдерде бекітілсін: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233908 мың теңге, оның ішінде: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108890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125018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125018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0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234947 мың теңге;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1 039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1 039 мың теңге.";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2019-2021 жылдарға арналған Қаратал ауылдық округінің бюджеті тиісінше осы шешімнің 13, 14, 15-қосымшаларына сәйкес, оның ішінде 2019 жылға келесі көлемдерде бекітілсін: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25 292 мың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4 707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20 585 мың теңге, оның ішінде: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7847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12 738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27 588 мың теңге;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2 296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2 296 мың теңге.";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2019-2021 жылдарға арналған Төлеңгіт ауылдық округінің бюджеті тиісінше осы шешімнің 16, 17, 18-қосымшаларына сәйкес, оның ішінде 2019 жылға келесі көлемдерде бекітілсін: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83755 мың теңге, оның ішінде: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5644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78111 мың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66449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11 662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86393 мың теңге;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2 638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2 638 мың теңге.";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2019-2021 жылдарға арналған Сырымбет ауылдық округінің бюджеті тиісінше осы шешімнің 19, 20, 21-қосымшаларына сәйкес, оның ішінде 2019 жылға келесі көлемдерде бекітілсін: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74199 мың теңге, оның ішінде: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3 416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70783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57901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12 882 мың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75048 мың теңге;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849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849 мың теңге.".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 жаңа редакцияда баяндалсын.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"Экономика, қаржы, бюджет және заңдылықты сақтау мәселелерін қамтитын" тұрақты комиссиясына жүктелсін.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ауданы маслихатының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2019 жылғы 19 желтоқсаны № 59-344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9 қаңтардағы "Ескелді ауданының ауылдық округтерінің 2019-2021 жылдарға арналған бюджеттері туралы" № 44-267 шешіміне № 1 қосымша</w:t>
            </w:r>
          </w:p>
        </w:tc>
      </w:tr>
    </w:tbl>
    <w:bookmarkStart w:name="z96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Алдабергенов ауылдық округінің бюджеті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9 қаңтардағы "Ескелді ауданының ауылдық округтерінің 2019-2021 жылдарға арналған бюджеттері туралы" № 44-267 шешіміне № 4 қосымша</w:t>
            </w:r>
          </w:p>
        </w:tc>
      </w:tr>
    </w:tbl>
    <w:bookmarkStart w:name="z9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Ақын Сара ауылдық округінің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9 қаңтардағы "Ескелді ауданының ауылдық округтерінің 2019-2021 жылдарға арналған бюджеттері туралы" № 44-267 шешіміне № 7 қосымша</w:t>
            </w:r>
          </w:p>
        </w:tc>
      </w:tr>
    </w:tbl>
    <w:bookmarkStart w:name="z10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Бақтыбай ауылдық округінің бюджеті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9 қаңтардағы "Ескелді ауданының ауылдық округтерінің 2019-2021 жылдарға арналған бюджеттері туралы" № 44-267 шешіміне № 10 қосымша</w:t>
            </w:r>
          </w:p>
        </w:tc>
      </w:tr>
    </w:tbl>
    <w:bookmarkStart w:name="z10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Қарабұлақ ауылдық округінің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қаңтардағы "Ескелді ауданының ауылдық округтерінің 2019-2021 жылдарға арналған бюджеттері туралы" № 44-267 шешіміне № 13 қосымша</w:t>
            </w:r>
          </w:p>
        </w:tc>
      </w:tr>
    </w:tbl>
    <w:bookmarkStart w:name="z10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Қаратал ауылдық округінің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9 қаңтардағы "Ескелді ауданының ауылдық округтерінің 2019-2021 жылдарға арналған бюджеттері туралы" № 44-267 шешіміне № 16 қосымша</w:t>
            </w:r>
          </w:p>
        </w:tc>
      </w:tr>
    </w:tbl>
    <w:bookmarkStart w:name="z10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Төлеңгіт ауылдық округінің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9 қаңтардағы "Ескелді ауданының ауылдық округтерінің 2019-2021 жылдарға арналған бюджеттері туралы" № 44-267 шешіміне № 19 қосымша</w:t>
            </w:r>
          </w:p>
        </w:tc>
      </w:tr>
    </w:tbl>
    <w:bookmarkStart w:name="z10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Сырымбет ауылдық округінің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