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3b53" w14:textId="f3e3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2019 жылғы 17 қыркүйектегі № 46-212 шешімі. Алматы облысы Әділет департаментінде 2019 жылы 27 қыркүйекте № 5266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2019-2021 жылдарға арналған бюджеттері туралы" 2019 жылғы 9 қаңтардағы № 37-176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Боралдай кентінің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379 395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257 152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122 243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389 313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9 918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9 918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Ащыбұлақ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289 234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211 922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77 312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302 784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13 550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13 550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Байсерке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300 879 мың теңге, оның ішінде: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287 141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13 738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332 952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32 073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32 073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Жетіген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143 602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109 884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33 718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156 248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12 646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12 646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2019-2021 жылдарға арналған Чапаев ауылдық округінің бюджеті тиісінше осы шешімнің 25, 26, 27-қосымшаларына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161 948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59 909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102 039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167 084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5 136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5 136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Энергетический ауылдық округінің бюджеті тиісінше осы шешімнің 28, 29, 30-қосымшаларына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435 605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398 158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37 447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463 236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27 631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27 631 мың теңге.".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туралы" № 46-212 шешіміне 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284"/>
        <w:gridCol w:w="284"/>
        <w:gridCol w:w="140"/>
        <w:gridCol w:w="1479"/>
        <w:gridCol w:w="61"/>
        <w:gridCol w:w="993"/>
        <w:gridCol w:w="218"/>
        <w:gridCol w:w="4532"/>
        <w:gridCol w:w="4025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кентінің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туралы" № 46-212 шешіміне 2-қосымша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4-қосымша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ауылдық округінің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туралы" № 46-212 шешіміне 3-қосымша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7-қосымша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1"/>
        <w:gridCol w:w="993"/>
        <w:gridCol w:w="218"/>
        <w:gridCol w:w="4531"/>
        <w:gridCol w:w="40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ауылдық округінің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332 952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туралы" № 46-212 шешіміне 4-қосымша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10-қосымша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284"/>
        <w:gridCol w:w="284"/>
        <w:gridCol w:w="140"/>
        <w:gridCol w:w="1479"/>
        <w:gridCol w:w="61"/>
        <w:gridCol w:w="993"/>
        <w:gridCol w:w="218"/>
        <w:gridCol w:w="4532"/>
        <w:gridCol w:w="4025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 ауылдық округінің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№37-176 шешіміне өзгерістер енгізу туралы" № 46-212 шешіміне 5-қосымша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25-қосымша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284"/>
        <w:gridCol w:w="284"/>
        <w:gridCol w:w="140"/>
        <w:gridCol w:w="1479"/>
        <w:gridCol w:w="61"/>
        <w:gridCol w:w="993"/>
        <w:gridCol w:w="218"/>
        <w:gridCol w:w="4532"/>
        <w:gridCol w:w="4025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167 084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17 қыркүйектегі 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өзгерістер енгізу туралы" № 46-212 шешіміне 6-қосымша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9 қаңтардағы "Іле ауданының Боралдай кенті және ауылдық округтерінің 2019-2021 жылдарға арналған бюджеттері туралы" № 37-176 шешіміне 28-қосымша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284"/>
        <w:gridCol w:w="284"/>
        <w:gridCol w:w="140"/>
        <w:gridCol w:w="1479"/>
        <w:gridCol w:w="61"/>
        <w:gridCol w:w="993"/>
        <w:gridCol w:w="218"/>
        <w:gridCol w:w="4532"/>
        <w:gridCol w:w="4025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Энергетический ауылдық округінің 2019 жылға арналған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601"/>
        <w:gridCol w:w="1267"/>
        <w:gridCol w:w="1267"/>
        <w:gridCol w:w="132"/>
        <w:gridCol w:w="5665"/>
        <w:gridCol w:w="2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463 236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928"/>
        <w:gridCol w:w="1957"/>
        <w:gridCol w:w="1957"/>
        <w:gridCol w:w="204"/>
        <w:gridCol w:w="4197"/>
        <w:gridCol w:w="16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