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18ea" w14:textId="11c1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both"/>
      </w:pPr>
      <w:r>
        <w:rPr>
          <w:rFonts w:ascii="Times New Roman"/>
          <w:b w:val="false"/>
          <w:i w:val="false"/>
          <w:color w:val="000000"/>
          <w:sz w:val="28"/>
        </w:rPr>
        <w:t>Алматы облысы Кеген ауданы әкімдігінің 2019 жылғы 3 сәуірдегі № 60 қаулысы. Алматы облысы Әділет департаментінде 2019 жылы 5 сәуірде № 5097 болып тіркелді</w:t>
      </w:r>
    </w:p>
    <w:p>
      <w:pPr>
        <w:spacing w:after="0"/>
        <w:ind w:left="0"/>
        <w:jc w:val="both"/>
      </w:pPr>
      <w:bookmarkStart w:name="z7" w:id="0"/>
      <w:r>
        <w:rPr>
          <w:rFonts w:ascii="Times New Roman"/>
          <w:b w:val="false"/>
          <w:i w:val="false"/>
          <w:color w:val="000000"/>
          <w:sz w:val="28"/>
        </w:rPr>
        <w:t xml:space="preserve">
      "Автомобиль көлiгi туралы" 2003 жылғы 4 шілдедегі Қазақстан Республикасы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қағидаларын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тіркеу тізілімінде № 11550 тіркелген) сәйкес, Кеген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Кеген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бекiтілсін.</w:t>
      </w:r>
    </w:p>
    <w:bookmarkEnd w:id="1"/>
    <w:bookmarkStart w:name="z9" w:id="2"/>
    <w:p>
      <w:pPr>
        <w:spacing w:after="0"/>
        <w:ind w:left="0"/>
        <w:jc w:val="both"/>
      </w:pPr>
      <w:r>
        <w:rPr>
          <w:rFonts w:ascii="Times New Roman"/>
          <w:b w:val="false"/>
          <w:i w:val="false"/>
          <w:color w:val="000000"/>
          <w:sz w:val="28"/>
        </w:rPr>
        <w:t xml:space="preserve">
      2. Кеген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бекiтілсін.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Қабылбеков Кеңес Күнесбаевичке жүктелсін.</w:t>
      </w:r>
    </w:p>
    <w:bookmarkEnd w:id="3"/>
    <w:bookmarkStart w:name="z11"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ауданы әкімдігінің</w:t>
            </w:r>
            <w:r>
              <w:rPr>
                <w:rFonts w:ascii="Times New Roman"/>
                <w:b w:val="false"/>
                <w:i w:val="false"/>
                <w:color w:val="000000"/>
                <w:sz w:val="20"/>
              </w:rPr>
              <w:t xml:space="preserve"> 2019 жылғы "3" сәуірдегі </w:t>
            </w:r>
            <w:r>
              <w:rPr>
                <w:rFonts w:ascii="Times New Roman"/>
                <w:b w:val="false"/>
                <w:i w:val="false"/>
                <w:color w:val="000000"/>
                <w:sz w:val="20"/>
              </w:rPr>
              <w:t>№ 60 қаулысына 1-қосымша</w:t>
            </w:r>
          </w:p>
        </w:tc>
      </w:tr>
    </w:tbl>
    <w:bookmarkStart w:name="z16" w:id="5"/>
    <w:p>
      <w:pPr>
        <w:spacing w:after="0"/>
        <w:ind w:left="0"/>
        <w:jc w:val="left"/>
      </w:pPr>
      <w:r>
        <w:rPr>
          <w:rFonts w:ascii="Times New Roman"/>
          <w:b/>
          <w:i w:val="false"/>
          <w:color w:val="000000"/>
        </w:rPr>
        <w:t xml:space="preserve"> Кеген ауданының шалғайдағы елдi мекендерде тұратын балаларды жалпы бiлiм беретiн мектептерге тасымалдаудың тәртiбі</w:t>
      </w:r>
    </w:p>
    <w:bookmarkEnd w:id="5"/>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xml:space="preserve">
      1. Кеген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w:t>
      </w:r>
      <w:r>
        <w:rPr>
          <w:rFonts w:ascii="Times New Roman"/>
          <w:b w:val="false"/>
          <w:i w:val="false"/>
          <w:color w:val="000000"/>
          <w:sz w:val="28"/>
        </w:rPr>
        <w:t>№ 349</w:t>
      </w:r>
      <w:r>
        <w:rPr>
          <w:rFonts w:ascii="Times New Roman"/>
          <w:b w:val="false"/>
          <w:i w:val="false"/>
          <w:color w:val="000000"/>
          <w:sz w:val="28"/>
        </w:rPr>
        <w:t xml:space="preserve"> бұйрығына (Нормативтік құқықтық актілерді мемлекеттік тіркеу тізілімінде № 11550 тіркелген) сәйкес әзірленген (бұдан әрі – Қағидалар).</w:t>
      </w:r>
    </w:p>
    <w:bookmarkEnd w:id="7"/>
    <w:bookmarkStart w:name="z19" w:id="8"/>
    <w:p>
      <w:pPr>
        <w:spacing w:after="0"/>
        <w:ind w:left="0"/>
        <w:jc w:val="left"/>
      </w:pPr>
      <w:r>
        <w:rPr>
          <w:rFonts w:ascii="Times New Roman"/>
          <w:b/>
          <w:i w:val="false"/>
          <w:color w:val="000000"/>
        </w:rPr>
        <w:t xml:space="preserve"> 2. Балаларды тасымалдау тәртiбi</w:t>
      </w:r>
    </w:p>
    <w:bookmarkEnd w:id="8"/>
    <w:bookmarkStart w:name="z20" w:id="9"/>
    <w:p>
      <w:pPr>
        <w:spacing w:after="0"/>
        <w:ind w:left="0"/>
        <w:jc w:val="both"/>
      </w:pPr>
      <w:r>
        <w:rPr>
          <w:rFonts w:ascii="Times New Roman"/>
          <w:b w:val="false"/>
          <w:i w:val="false"/>
          <w:color w:val="000000"/>
          <w:sz w:val="28"/>
        </w:rPr>
        <w:t>
      2. Балаларды тасымалдау осы Қағидалардың талаптарына сәйкес жабдықталған автобустармен, шағын автобустармен және әрбір балаға отыратын жеке орын беріле отырып жүзеге асырылады.</w:t>
      </w:r>
    </w:p>
    <w:bookmarkEnd w:id="9"/>
    <w:bookmarkStart w:name="z21" w:id="10"/>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0"/>
    <w:bookmarkStart w:name="z22" w:id="11"/>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1"/>
    <w:bookmarkStart w:name="z23" w:id="12"/>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bookmarkEnd w:id="12"/>
    <w:bookmarkStart w:name="z24" w:id="13"/>
    <w:p>
      <w:pPr>
        <w:spacing w:after="0"/>
        <w:ind w:left="0"/>
        <w:jc w:val="both"/>
      </w:pPr>
      <w:r>
        <w:rPr>
          <w:rFonts w:ascii="Times New Roman"/>
          <w:b w:val="false"/>
          <w:i w:val="false"/>
          <w:color w:val="000000"/>
          <w:sz w:val="28"/>
        </w:rPr>
        <w:t>
      6. Тапсырыс берушi оларға ұқсас қызмет көрсету мүмкiндiгi ұсынылған жағдайда тасымалдаушының функцияларын дербес орындауы мүмкін.</w:t>
      </w:r>
    </w:p>
    <w:bookmarkEnd w:id="13"/>
    <w:bookmarkStart w:name="z25" w:id="14"/>
    <w:p>
      <w:pPr>
        <w:spacing w:after="0"/>
        <w:ind w:left="0"/>
        <w:jc w:val="both"/>
      </w:pPr>
      <w:r>
        <w:rPr>
          <w:rFonts w:ascii="Times New Roman"/>
          <w:b w:val="false"/>
          <w:i w:val="false"/>
          <w:color w:val="000000"/>
          <w:sz w:val="28"/>
        </w:rPr>
        <w:t>
      Бұл жағдайда тапсырыс берушi осы Қағидалардың тасымалдаушыларға қатысты талаптарын орындайды.</w:t>
      </w:r>
    </w:p>
    <w:bookmarkEnd w:id="14"/>
    <w:bookmarkStart w:name="z26" w:id="15"/>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15"/>
    <w:bookmarkStart w:name="z27" w:id="16"/>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16"/>
    <w:bookmarkStart w:name="z28" w:id="17"/>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17"/>
    <w:bookmarkStart w:name="z29" w:id="18"/>
    <w:p>
      <w:pPr>
        <w:spacing w:after="0"/>
        <w:ind w:left="0"/>
        <w:jc w:val="both"/>
      </w:pPr>
      <w:r>
        <w:rPr>
          <w:rFonts w:ascii="Times New Roman"/>
          <w:b w:val="false"/>
          <w:i w:val="false"/>
          <w:color w:val="000000"/>
          <w:sz w:val="28"/>
        </w:rPr>
        <w:t>
      Өтiнiмге тапсырыс берушi ұйымның басшысы немесе оның орынбасары қол қояды.</w:t>
      </w:r>
    </w:p>
    <w:bookmarkEnd w:id="18"/>
    <w:bookmarkStart w:name="z30" w:id="19"/>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регламенттелінеді.</w:t>
      </w:r>
    </w:p>
    <w:bookmarkEnd w:id="19"/>
    <w:bookmarkStart w:name="z31" w:id="20"/>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0"/>
    <w:bookmarkStart w:name="z32" w:id="21"/>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1"/>
    <w:bookmarkStart w:name="z33" w:id="22"/>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bookmarkEnd w:id="22"/>
    <w:bookmarkStart w:name="z34" w:id="23"/>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23"/>
    <w:bookmarkStart w:name="z35" w:id="24"/>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24"/>
    <w:bookmarkStart w:name="z36" w:id="25"/>
    <w:p>
      <w:pPr>
        <w:spacing w:after="0"/>
        <w:ind w:left="0"/>
        <w:jc w:val="both"/>
      </w:pPr>
      <w:r>
        <w:rPr>
          <w:rFonts w:ascii="Times New Roman"/>
          <w:b w:val="false"/>
          <w:i w:val="false"/>
          <w:color w:val="000000"/>
          <w:sz w:val="28"/>
        </w:rPr>
        <w:t>
      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5"/>
    <w:bookmarkStart w:name="z37" w:id="26"/>
    <w:p>
      <w:pPr>
        <w:spacing w:after="0"/>
        <w:ind w:left="0"/>
        <w:jc w:val="both"/>
      </w:pPr>
      <w:r>
        <w:rPr>
          <w:rFonts w:ascii="Times New Roman"/>
          <w:b w:val="false"/>
          <w:i w:val="false"/>
          <w:color w:val="000000"/>
          <w:sz w:val="28"/>
        </w:rPr>
        <w:t>
      13. Балалардың топтарын көрінім жеткіліксіз жағдайда (тұман, қар жауған, жаңбыр), сондай-ақ 22.00-ден бастап 06.00 сағатқа дейін автобустармен тасымалдауға жол берілмейді.</w:t>
      </w:r>
    </w:p>
    <w:bookmarkEnd w:id="26"/>
    <w:bookmarkStart w:name="z38" w:id="27"/>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27"/>
    <w:bookmarkStart w:name="z39" w:id="28"/>
    <w:p>
      <w:pPr>
        <w:spacing w:after="0"/>
        <w:ind w:left="0"/>
        <w:jc w:val="both"/>
      </w:pPr>
      <w:r>
        <w:rPr>
          <w:rFonts w:ascii="Times New Roman"/>
          <w:b w:val="false"/>
          <w:i w:val="false"/>
          <w:color w:val="000000"/>
          <w:sz w:val="28"/>
        </w:rPr>
        <w:t>
      14. Автобустардың қозғалыс кестесiн тасымалдаушы мен тапсырыс берушi келiседi.</w:t>
      </w:r>
    </w:p>
    <w:bookmarkEnd w:id="28"/>
    <w:bookmarkStart w:name="z40" w:id="29"/>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тиіс, ол балаларды дер кезiнде хабарландыру бойынша шаралар қабылдайды.</w:t>
      </w:r>
    </w:p>
    <w:bookmarkEnd w:id="29"/>
    <w:bookmarkStart w:name="z41" w:id="30"/>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0"/>
    <w:bookmarkStart w:name="z42" w:id="31"/>
    <w:p>
      <w:pPr>
        <w:spacing w:after="0"/>
        <w:ind w:left="0"/>
        <w:jc w:val="both"/>
      </w:pPr>
      <w:r>
        <w:rPr>
          <w:rFonts w:ascii="Times New Roman"/>
          <w:b w:val="false"/>
          <w:i w:val="false"/>
          <w:color w:val="000000"/>
          <w:sz w:val="28"/>
        </w:rPr>
        <w:t>
      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орындалуы мүмкін.</w:t>
      </w:r>
    </w:p>
    <w:bookmarkEnd w:id="31"/>
    <w:bookmarkStart w:name="z43" w:id="32"/>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аумақтық бөлімшелерінің (бұдан әрі - ӘПК)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ӘПК-ні хабардар етедi.</w:t>
      </w:r>
    </w:p>
    <w:bookmarkEnd w:id="32"/>
    <w:bookmarkStart w:name="z44" w:id="33"/>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тиіс.</w:t>
      </w:r>
    </w:p>
    <w:bookmarkEnd w:id="33"/>
    <w:bookmarkStart w:name="z45" w:id="34"/>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тиіс) тиіс.</w:t>
      </w:r>
    </w:p>
    <w:bookmarkEnd w:id="34"/>
    <w:bookmarkStart w:name="z46" w:id="35"/>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5"/>
    <w:bookmarkStart w:name="z47" w:id="36"/>
    <w:p>
      <w:pPr>
        <w:spacing w:after="0"/>
        <w:ind w:left="0"/>
        <w:jc w:val="both"/>
      </w:pPr>
      <w:r>
        <w:rPr>
          <w:rFonts w:ascii="Times New Roman"/>
          <w:b w:val="false"/>
          <w:i w:val="false"/>
          <w:color w:val="000000"/>
          <w:sz w:val="28"/>
        </w:rPr>
        <w:t>
      21. Нұсқаманы жол қозғалысы қауiпсiздiгiн қамтамасыз етуге немесе тасымалдаушыға тиесiлi көлiк құралдарын пайдалануға жауапты адам жүргiзедi.</w:t>
      </w:r>
    </w:p>
    <w:bookmarkEnd w:id="36"/>
    <w:bookmarkStart w:name="z48" w:id="37"/>
    <w:p>
      <w:pPr>
        <w:spacing w:after="0"/>
        <w:ind w:left="0"/>
        <w:jc w:val="both"/>
      </w:pPr>
      <w:r>
        <w:rPr>
          <w:rFonts w:ascii="Times New Roman"/>
          <w:b w:val="false"/>
          <w:i w:val="false"/>
          <w:color w:val="000000"/>
          <w:sz w:val="28"/>
        </w:rPr>
        <w:t>
      22. Балаларды тасымалдау үшiн мынадай жүргiзушiлерге рұқсат етiледi:</w:t>
      </w:r>
    </w:p>
    <w:bookmarkEnd w:id="37"/>
    <w:bookmarkStart w:name="z49" w:id="38"/>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8"/>
    <w:bookmarkStart w:name="z50" w:id="39"/>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39"/>
    <w:bookmarkStart w:name="z51" w:id="40"/>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40"/>
    <w:bookmarkStart w:name="z52" w:id="41"/>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41"/>
    <w:bookmarkStart w:name="z53" w:id="42"/>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42"/>
    <w:bookmarkStart w:name="z54" w:id="43"/>
    <w:p>
      <w:pPr>
        <w:spacing w:after="0"/>
        <w:ind w:left="0"/>
        <w:jc w:val="both"/>
      </w:pPr>
      <w:r>
        <w:rPr>
          <w:rFonts w:ascii="Times New Roman"/>
          <w:b w:val="false"/>
          <w:i w:val="false"/>
          <w:color w:val="000000"/>
          <w:sz w:val="28"/>
        </w:rPr>
        <w:t>
      23.Тасымалдаушы рейс алдындағы медициналық куәландырудан өтпеген жүргiзушiні жол жүруге жібермейді.</w:t>
      </w:r>
    </w:p>
    <w:bookmarkEnd w:id="43"/>
    <w:bookmarkStart w:name="z55" w:id="44"/>
    <w:p>
      <w:pPr>
        <w:spacing w:after="0"/>
        <w:ind w:left="0"/>
        <w:jc w:val="both"/>
      </w:pPr>
      <w:r>
        <w:rPr>
          <w:rFonts w:ascii="Times New Roman"/>
          <w:b w:val="false"/>
          <w:i w:val="false"/>
          <w:color w:val="000000"/>
          <w:sz w:val="28"/>
        </w:rPr>
        <w:t>
      24. Балаларды тасымалдау кезiнде автобустың жүргiзушiсiне рұқсат етілмейді:</w:t>
      </w:r>
    </w:p>
    <w:bookmarkEnd w:id="44"/>
    <w:bookmarkStart w:name="z56" w:id="45"/>
    <w:p>
      <w:pPr>
        <w:spacing w:after="0"/>
        <w:ind w:left="0"/>
        <w:jc w:val="both"/>
      </w:pPr>
      <w:r>
        <w:rPr>
          <w:rFonts w:ascii="Times New Roman"/>
          <w:b w:val="false"/>
          <w:i w:val="false"/>
          <w:color w:val="000000"/>
          <w:sz w:val="28"/>
        </w:rPr>
        <w:t>
      1) сағатына 60 киллометрден артық жылдамдықпен жүруге;</w:t>
      </w:r>
    </w:p>
    <w:bookmarkEnd w:id="45"/>
    <w:bookmarkStart w:name="z57" w:id="46"/>
    <w:p>
      <w:pPr>
        <w:spacing w:after="0"/>
        <w:ind w:left="0"/>
        <w:jc w:val="both"/>
      </w:pPr>
      <w:r>
        <w:rPr>
          <w:rFonts w:ascii="Times New Roman"/>
          <w:b w:val="false"/>
          <w:i w:val="false"/>
          <w:color w:val="000000"/>
          <w:sz w:val="28"/>
        </w:rPr>
        <w:t>
      2) жүру маршрутын өзгертуге;</w:t>
      </w:r>
    </w:p>
    <w:bookmarkEnd w:id="46"/>
    <w:bookmarkStart w:name="z58" w:id="47"/>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мүккәммалды тасымалдауға;</w:t>
      </w:r>
    </w:p>
    <w:bookmarkEnd w:id="47"/>
    <w:bookmarkStart w:name="z59" w:id="48"/>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8"/>
    <w:bookmarkStart w:name="z60" w:id="49"/>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49"/>
    <w:bookmarkStart w:name="z61" w:id="50"/>
    <w:p>
      <w:pPr>
        <w:spacing w:after="0"/>
        <w:ind w:left="0"/>
        <w:jc w:val="both"/>
      </w:pPr>
      <w:r>
        <w:rPr>
          <w:rFonts w:ascii="Times New Roman"/>
          <w:b w:val="false"/>
          <w:i w:val="false"/>
          <w:color w:val="000000"/>
          <w:sz w:val="28"/>
        </w:rPr>
        <w:t>
      6) автобуспен артқа қарай қозғалысты жүзеге асыруға;</w:t>
      </w:r>
    </w:p>
    <w:bookmarkEnd w:id="50"/>
    <w:bookmarkStart w:name="z62" w:id="51"/>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51"/>
    <w:bookmarkStart w:name="z63" w:id="52"/>
    <w:p>
      <w:pPr>
        <w:spacing w:after="0"/>
        <w:ind w:left="0"/>
        <w:jc w:val="both"/>
      </w:pPr>
      <w:r>
        <w:rPr>
          <w:rFonts w:ascii="Times New Roman"/>
          <w:b w:val="false"/>
          <w:i w:val="false"/>
          <w:color w:val="000000"/>
          <w:sz w:val="28"/>
        </w:rPr>
        <w:t>
      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Қағидалардың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52"/>
    <w:bookmarkStart w:name="z64" w:id="53"/>
    <w:p>
      <w:pPr>
        <w:spacing w:after="0"/>
        <w:ind w:left="0"/>
        <w:jc w:val="both"/>
      </w:pPr>
      <w:r>
        <w:rPr>
          <w:rFonts w:ascii="Times New Roman"/>
          <w:b w:val="false"/>
          <w:i w:val="false"/>
          <w:color w:val="000000"/>
          <w:sz w:val="28"/>
        </w:rPr>
        <w:t>
      26.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53"/>
    <w:bookmarkStart w:name="z65" w:id="54"/>
    <w:p>
      <w:pPr>
        <w:spacing w:after="0"/>
        <w:ind w:left="0"/>
        <w:jc w:val="both"/>
      </w:pPr>
      <w:r>
        <w:rPr>
          <w:rFonts w:ascii="Times New Roman"/>
          <w:b w:val="false"/>
          <w:i w:val="false"/>
          <w:color w:val="000000"/>
          <w:sz w:val="28"/>
        </w:rPr>
        <w:t>
      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54"/>
    <w:bookmarkStart w:name="z66" w:id="55"/>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55"/>
    <w:bookmarkStart w:name="z67" w:id="56"/>
    <w:p>
      <w:pPr>
        <w:spacing w:after="0"/>
        <w:ind w:left="0"/>
        <w:jc w:val="both"/>
      </w:pPr>
      <w:r>
        <w:rPr>
          <w:rFonts w:ascii="Times New Roman"/>
          <w:b w:val="false"/>
          <w:i w:val="false"/>
          <w:color w:val="000000"/>
          <w:sz w:val="28"/>
        </w:rPr>
        <w:t>
      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56"/>
    <w:bookmarkStart w:name="z68" w:id="57"/>
    <w:p>
      <w:pPr>
        <w:spacing w:after="0"/>
        <w:ind w:left="0"/>
        <w:jc w:val="both"/>
      </w:pPr>
      <w:r>
        <w:rPr>
          <w:rFonts w:ascii="Times New Roman"/>
          <w:b w:val="false"/>
          <w:i w:val="false"/>
          <w:color w:val="000000"/>
          <w:sz w:val="28"/>
        </w:rPr>
        <w:t>
      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57"/>
    <w:bookmarkStart w:name="z69" w:id="58"/>
    <w:p>
      <w:pPr>
        <w:spacing w:after="0"/>
        <w:ind w:left="0"/>
        <w:jc w:val="left"/>
      </w:pPr>
      <w:r>
        <w:rPr>
          <w:rFonts w:ascii="Times New Roman"/>
          <w:b/>
          <w:i w:val="false"/>
          <w:color w:val="000000"/>
        </w:rPr>
        <w:t xml:space="preserve"> 3. Қорытынды</w:t>
      </w:r>
    </w:p>
    <w:bookmarkEnd w:id="58"/>
    <w:bookmarkStart w:name="z70" w:id="59"/>
    <w:p>
      <w:pPr>
        <w:spacing w:after="0"/>
        <w:ind w:left="0"/>
        <w:jc w:val="both"/>
      </w:pPr>
      <w:r>
        <w:rPr>
          <w:rFonts w:ascii="Times New Roman"/>
          <w:b w:val="false"/>
          <w:i w:val="false"/>
          <w:color w:val="000000"/>
          <w:sz w:val="28"/>
        </w:rPr>
        <w:t>
      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ауданы әкімдігінің </w:t>
            </w:r>
            <w:r>
              <w:rPr>
                <w:rFonts w:ascii="Times New Roman"/>
                <w:b w:val="false"/>
                <w:i w:val="false"/>
                <w:color w:val="000000"/>
                <w:sz w:val="20"/>
              </w:rPr>
              <w:t>2019 жылғы "3" сәуірдегі</w:t>
            </w:r>
            <w:r>
              <w:rPr>
                <w:rFonts w:ascii="Times New Roman"/>
                <w:b w:val="false"/>
                <w:i w:val="false"/>
                <w:color w:val="000000"/>
                <w:sz w:val="20"/>
              </w:rPr>
              <w:t xml:space="preserve"> № 60 қаулысына 2-қосымша</w:t>
            </w:r>
          </w:p>
        </w:tc>
      </w:tr>
    </w:tbl>
    <w:bookmarkStart w:name="z74" w:id="60"/>
    <w:p>
      <w:pPr>
        <w:spacing w:after="0"/>
        <w:ind w:left="0"/>
        <w:jc w:val="left"/>
      </w:pPr>
      <w:r>
        <w:rPr>
          <w:rFonts w:ascii="Times New Roman"/>
          <w:b/>
          <w:i w:val="false"/>
          <w:color w:val="000000"/>
        </w:rPr>
        <w:t xml:space="preserve"> Жаңаталап шалғайдағы елді мекенінде тұратын балаларды Алғабас ауылындағы Ұзақ Бағаев атындағы орта мектебіне тасымалдау схемасы</w:t>
      </w:r>
    </w:p>
    <w:bookmarkEnd w:id="60"/>
    <w:bookmarkStart w:name="z75"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ауданы әкімдігінің </w:t>
            </w:r>
            <w:r>
              <w:rPr>
                <w:rFonts w:ascii="Times New Roman"/>
                <w:b w:val="false"/>
                <w:i w:val="false"/>
                <w:color w:val="000000"/>
                <w:sz w:val="20"/>
              </w:rPr>
              <w:t>2019 жылғы "3" сәуірдегі</w:t>
            </w:r>
            <w:r>
              <w:rPr>
                <w:rFonts w:ascii="Times New Roman"/>
                <w:b w:val="false"/>
                <w:i w:val="false"/>
                <w:color w:val="000000"/>
                <w:sz w:val="20"/>
              </w:rPr>
              <w:t xml:space="preserve"> № 60 қаулысына 3-қосымша</w:t>
            </w:r>
          </w:p>
        </w:tc>
      </w:tr>
    </w:tbl>
    <w:bookmarkStart w:name="z79" w:id="62"/>
    <w:p>
      <w:pPr>
        <w:spacing w:after="0"/>
        <w:ind w:left="0"/>
        <w:jc w:val="left"/>
      </w:pPr>
      <w:r>
        <w:rPr>
          <w:rFonts w:ascii="Times New Roman"/>
          <w:b/>
          <w:i w:val="false"/>
          <w:color w:val="000000"/>
        </w:rPr>
        <w:t xml:space="preserve"> Көкпияз шалғайдағы елді мекенінде тұратын балаларды Шырғанақ ауылындағы Іңкәрбек Жұмағұлов атындағы орта мектебіне тасымалдау схемасы</w:t>
      </w:r>
    </w:p>
    <w:bookmarkEnd w:id="62"/>
    <w:bookmarkStart w:name="z80"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ауданы әкімдігінің </w:t>
            </w:r>
            <w:r>
              <w:rPr>
                <w:rFonts w:ascii="Times New Roman"/>
                <w:b w:val="false"/>
                <w:i w:val="false"/>
                <w:color w:val="000000"/>
                <w:sz w:val="20"/>
              </w:rPr>
              <w:t>2019 жылғы "3" сәуірдегі</w:t>
            </w:r>
            <w:r>
              <w:rPr>
                <w:rFonts w:ascii="Times New Roman"/>
                <w:b w:val="false"/>
                <w:i w:val="false"/>
                <w:color w:val="000000"/>
                <w:sz w:val="20"/>
              </w:rPr>
              <w:t xml:space="preserve"> № 60 қаулысына 4-қосымша</w:t>
            </w:r>
          </w:p>
        </w:tc>
      </w:tr>
    </w:tbl>
    <w:bookmarkStart w:name="z84" w:id="64"/>
    <w:p>
      <w:pPr>
        <w:spacing w:after="0"/>
        <w:ind w:left="0"/>
        <w:jc w:val="left"/>
      </w:pPr>
      <w:r>
        <w:rPr>
          <w:rFonts w:ascii="Times New Roman"/>
          <w:b/>
          <w:i w:val="false"/>
          <w:color w:val="000000"/>
        </w:rPr>
        <w:t xml:space="preserve"> Кіші Қарқара шалғайдағы елді мекенінде тұратын балаларды Шырғанақ ауылындағы Іңкәрбек Жұмағұлов атындағы орта мектебіне тасымалдау схемасы</w:t>
      </w:r>
    </w:p>
    <w:bookmarkEnd w:id="64"/>
    <w:bookmarkStart w:name="z85"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ауданы әкімдігінің </w:t>
            </w:r>
            <w:r>
              <w:rPr>
                <w:rFonts w:ascii="Times New Roman"/>
                <w:b w:val="false"/>
                <w:i w:val="false"/>
                <w:color w:val="000000"/>
                <w:sz w:val="20"/>
              </w:rPr>
              <w:t>2019 жылғы "3" сәуірдегі</w:t>
            </w:r>
            <w:r>
              <w:rPr>
                <w:rFonts w:ascii="Times New Roman"/>
                <w:b w:val="false"/>
                <w:i w:val="false"/>
                <w:color w:val="000000"/>
                <w:sz w:val="20"/>
              </w:rPr>
              <w:t xml:space="preserve"> № 60 қаулысына 5-қосымша</w:t>
            </w:r>
          </w:p>
        </w:tc>
      </w:tr>
    </w:tbl>
    <w:bookmarkStart w:name="z89" w:id="66"/>
    <w:p>
      <w:pPr>
        <w:spacing w:after="0"/>
        <w:ind w:left="0"/>
        <w:jc w:val="left"/>
      </w:pPr>
      <w:r>
        <w:rPr>
          <w:rFonts w:ascii="Times New Roman"/>
          <w:b/>
          <w:i w:val="false"/>
          <w:color w:val="000000"/>
        </w:rPr>
        <w:t xml:space="preserve"> Бестөбе, Қолтықбастау шалғайдағы елді мекендерінде тұратын балаларды Жылысай ауылындағы Майлы Орманов атындағы орта мектебіне тасымалдау схемасы</w:t>
      </w:r>
    </w:p>
    <w:bookmarkEnd w:id="66"/>
    <w:bookmarkStart w:name="z90"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ауданы әкімдігінің </w:t>
            </w:r>
            <w:r>
              <w:rPr>
                <w:rFonts w:ascii="Times New Roman"/>
                <w:b w:val="false"/>
                <w:i w:val="false"/>
                <w:color w:val="000000"/>
                <w:sz w:val="20"/>
              </w:rPr>
              <w:t>2019 жылғы "3" сәуірдегі</w:t>
            </w:r>
            <w:r>
              <w:rPr>
                <w:rFonts w:ascii="Times New Roman"/>
                <w:b w:val="false"/>
                <w:i w:val="false"/>
                <w:color w:val="000000"/>
                <w:sz w:val="20"/>
              </w:rPr>
              <w:t xml:space="preserve"> № 60 қаулысына 6-қосымша</w:t>
            </w:r>
          </w:p>
        </w:tc>
      </w:tr>
    </w:tbl>
    <w:bookmarkStart w:name="z94" w:id="68"/>
    <w:p>
      <w:pPr>
        <w:spacing w:after="0"/>
        <w:ind w:left="0"/>
        <w:jc w:val="left"/>
      </w:pPr>
      <w:r>
        <w:rPr>
          <w:rFonts w:ascii="Times New Roman"/>
          <w:b/>
          <w:i w:val="false"/>
          <w:color w:val="000000"/>
        </w:rPr>
        <w:t xml:space="preserve"> Түменбай шалғайдағы елді мекенінде тұратын балаларды Кеген ауылындағы № 3 </w:t>
      </w:r>
    </w:p>
    <w:bookmarkEnd w:id="68"/>
    <w:bookmarkStart w:name="z9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ауданы әкімдігінің</w:t>
            </w:r>
            <w:r>
              <w:rPr>
                <w:rFonts w:ascii="Times New Roman"/>
                <w:b w:val="false"/>
                <w:i w:val="false"/>
                <w:color w:val="000000"/>
                <w:sz w:val="20"/>
              </w:rPr>
              <w:t xml:space="preserve"> 2019 жылғы "3" сәуірдегі</w:t>
            </w:r>
            <w:r>
              <w:rPr>
                <w:rFonts w:ascii="Times New Roman"/>
                <w:b w:val="false"/>
                <w:i w:val="false"/>
                <w:color w:val="000000"/>
                <w:sz w:val="20"/>
              </w:rPr>
              <w:t xml:space="preserve"> № 60 қаулысымен</w:t>
            </w:r>
            <w:r>
              <w:rPr>
                <w:rFonts w:ascii="Times New Roman"/>
                <w:b w:val="false"/>
                <w:i w:val="false"/>
                <w:color w:val="000000"/>
                <w:sz w:val="20"/>
              </w:rPr>
              <w:t xml:space="preserve"> бекітілген 7-қосымша</w:t>
            </w:r>
          </w:p>
        </w:tc>
      </w:tr>
    </w:tbl>
    <w:bookmarkStart w:name="z100" w:id="70"/>
    <w:p>
      <w:pPr>
        <w:spacing w:after="0"/>
        <w:ind w:left="0"/>
        <w:jc w:val="left"/>
      </w:pPr>
      <w:r>
        <w:rPr>
          <w:rFonts w:ascii="Times New Roman"/>
          <w:b/>
          <w:i w:val="false"/>
          <w:color w:val="000000"/>
        </w:rPr>
        <w:t xml:space="preserve"> Ескі Тасашы шалғайдағы елді мекенінде тұратын балаларды Тасашы ауылындағы Тасашы орта мектебіне тасымалдау схемасы</w:t>
      </w:r>
    </w:p>
    <w:bookmarkEnd w:id="70"/>
    <w:bookmarkStart w:name="z101"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