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8b7d" w14:textId="6998b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ауданы әкімдігінің 2019 жылғы 7 маусымдағы № 86 қаулысы. Алматы облысы Әділет департаментінде 2019 жылы 10 маусымда № 5168 болып тіркелді. Күші жойылды - Алматы облысы Кеген ауданы әкімдігінің 2023 жылғы 15 желтоқсандағы № 218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ауданы әкімдігінің 15.12.2023 </w:t>
      </w:r>
      <w:r>
        <w:rPr>
          <w:rFonts w:ascii="Times New Roman"/>
          <w:b w:val="false"/>
          <w:i w:val="false"/>
          <w:color w:val="ff0000"/>
          <w:sz w:val="28"/>
        </w:rPr>
        <w:t>№ 218</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бұйрығына (Нормативтік құқықтық актілерді мемлекеттік тіркеу тізілімінде № 13898 тіркелген) сәйкес, Кеген ауданының әкімдігі ҚАУЛЫ ЕТЕДІ:</w:t>
      </w:r>
    </w:p>
    <w:bookmarkStart w:name="z8"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ұйымдық-құқықтық нысанына және меншік нысанына қарамастан ұйымдар үшін ұйымның жұмыскерлерінің тізімдік санының екі пайызы мөлшерінде жұмыс орындарына квота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Қабылбеков Кеңес Күнесбаевичке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