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90cb" w14:textId="3519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2019 жылғы 21 қаңтардағы "Кеген ауданының ауылдық округтерінің 2019-2021 жылдарға арналған бюджеттері туралы" № 15-53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2019 жылғы 12 маусымдағы № 21-77 шешімі. Алматы облысы Әділет департаментінде 2019 жылы 26 маусымдаа № 5193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ауылдық округтерінің 2019-2021 жылдарға арналған бюджеттері туралы" 2019 жылғы 21 қаңтардағы № 15-53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08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Кеген ауылдық округінің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234320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24863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209457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164060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45397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240745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6425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6425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Жалаңаш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87913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11518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76395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65845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10550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89389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1476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1476 мың теңге";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Жылысай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26130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3945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22185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6210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15975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28438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2308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2308 мың теңге";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Қарабұлақ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47185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3729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43456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28793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14663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47252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67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67 мың теңге";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Қарқара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39244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3086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36158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20846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15312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39353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109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109 мың теңге";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Ұзынбұлақ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28970 мың теңге, оның ішінде: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3908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25062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9939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15123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29363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393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393 мың теңге";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Шырғанақ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59455 мың теңге, оның ішінде: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4020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55435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7329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48106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60159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704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704 мың теңге".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Кеген аудандық мәслихатының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Нүсіпқожаева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8"/>
        <w:gridCol w:w="5472"/>
      </w:tblGrid>
      <w:tr>
        <w:trPr>
          <w:trHeight w:val="30" w:hRule="atLeast"/>
        </w:trPr>
        <w:tc>
          <w:tcPr>
            <w:tcW w:w="8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 "Кеген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"__"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________ шешіміне 1-қосымша</w:t>
            </w:r>
          </w:p>
        </w:tc>
      </w:tr>
      <w:tr>
        <w:trPr>
          <w:trHeight w:val="30" w:hRule="atLeast"/>
        </w:trPr>
        <w:tc>
          <w:tcPr>
            <w:tcW w:w="8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10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Кеген ауылдық округінің 2019 жылға арналған бюджеті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5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қаңтардағы" Кеген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"__" _____ №______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12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Жалаңаш ауылдық округінің 2019 жылға арналған бюджеті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0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"__" _____ № ______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15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Жылысай ауылдық округінің 2019 жылға арналған бюджеті 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3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4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"__" ______ №______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11-қосымша</w:t>
            </w:r>
          </w:p>
        </w:tc>
      </w:tr>
    </w:tbl>
    <w:bookmarkStart w:name="z17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2019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8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"___" _____ №______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19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 ауылдық округінің 2019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"__" ______ №_____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22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Ұзынбұлақ ауылдық округінің 2019 жылға арналған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21 қаңтардағы"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Кеген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2019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"__" ______ №______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аудандық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"Кеген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15-53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19-қосымша</w:t>
            </w:r>
          </w:p>
        </w:tc>
      </w:tr>
    </w:tbl>
    <w:bookmarkStart w:name="z24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Шырғанақ ауылдық округінің 2019 жылға арналған бюджеті 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