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843f" w14:textId="1e98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11 қазандағы № 779 қаулысы. Шымкент қаласының Әділет департаментінде 2019 жылғы 15 қазанда № 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 1-1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2016 жылғы 6 сәуірдегі Заңының 27-бабына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2019 жылғы 03 қыркүйектегі № 03-12/612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Еңбекші ауданы, Тоғыс тұрғын үй алабында құтыру ауруының ошағы анықталуына байланысты қойылған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2019 жылғы 01 шілдедегі № 573 "Шымкент қаласы аумағында шектеу іс-шараларын белгілеу туралы" (Нормативтік құқықтық актілерді мемлекеттік тіркеу тізілімінде № 51 болып тіркелген, Қазақстан Республикасының нормативтік құқықтық актілерінің эталондық бақылау банкінде 2019 жылғы 17 шілдеде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Б.Пармановқа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