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8493" w14:textId="1a58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жолаушыларды 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2019 жылғы 20 желтоқсандағы № 978 қаулысы. Шымкент қаласының Әділет департаментінде 2019 жылғы 30 желтоқсанда № 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қаласында жолаушыларды әлеуметтік мәні бар тұрақты тасымалдау тарифі 70 теңге көлемінде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жолаушылар көлігі және автомобиль жолдары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жарияланғаннан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Б. Пармановқа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Сол жақ төменгі бұрышы келісу белгісімен толықтырылды – Шымкент қаласы әкімдігінің 16.08.2022 </w:t>
      </w:r>
      <w:r>
        <w:rPr>
          <w:rFonts w:ascii="Times New Roman"/>
          <w:b w:val="false"/>
          <w:i w:val="false"/>
          <w:color w:val="000000"/>
          <w:sz w:val="28"/>
        </w:rPr>
        <w:t>№ 1580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