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69209" w14:textId="3c692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"Жамбыл облысының қалалары мен елді мекендерінің аумақтарын абаттандыру Қағидаларын бекіту туралы" Жамбыл облыстық мәслихатының 2013 жылғы 27 маусымдағы №14-14 шешіміне өзгерістер енгізу туралы Жамбыл облыстық мәслихатының 2015 жылғы 25 маусымдағы №38-15 шешімінің күші жойылды деп тану туралы Жамбыл облыстық мәслихатының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2019 жылғы 26 қыркүйектегі № 38-13 шешімі. Жамбыл облысының Әділет департаментінде 2019 жылғы 27 қыркүйекте № 4339 болып тіркелді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4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облыстық мәслихат ШЕШІМ ЕТЕДІ:</w:t>
      </w:r>
    </w:p>
    <w:bookmarkEnd w:id="1"/>
    <w:bookmarkStart w:name="z4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"Жамбыл облысының қалалары мен елді мекендерінің аумақтарын абаттандыру Қағидаларын бекіту туралы" Жамбыл облыстық мәслихатының 2013 жылғы 27 маусымдағы №14-14 шешіміне өзгерістер енгізу туралы Жамбыл облыстық мәслихатының 2015 жылғы 25 маусымдағы </w:t>
      </w:r>
      <w:r>
        <w:rPr>
          <w:rFonts w:ascii="Times New Roman"/>
          <w:b w:val="false"/>
          <w:i w:val="false"/>
          <w:color w:val="000000"/>
          <w:sz w:val="28"/>
        </w:rPr>
        <w:t>№ 38-15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(Жамбыл облысының Әділет департаментінде </w:t>
      </w:r>
      <w:r>
        <w:rPr>
          <w:rFonts w:ascii="Times New Roman"/>
          <w:b w:val="false"/>
          <w:i w:val="false"/>
          <w:color w:val="000000"/>
          <w:sz w:val="28"/>
        </w:rPr>
        <w:t>№ 2709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Жамбыл облыстық "Ақ жол" газетінде 2015 жылғы 8 тамызындағы № 96-97 (18130-18131) жарияланған) күші жойылды деп танылсын.</w:t>
      </w:r>
    </w:p>
    <w:bookmarkEnd w:id="2"/>
    <w:bookmarkStart w:name="z5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 Жамбыл облыстық мәслихаттың кәсіпкерлікті қолдау, құрылыс, көлік және коммуналдық салаларды дамыту мәселелері жөніндегі тұрақты комиссиясына жүктелсін.</w:t>
      </w:r>
    </w:p>
    <w:bookmarkEnd w:id="3"/>
    <w:bookmarkStart w:name="z5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әдiлет органдарында мемлекеттiк тiркелген күннен бастап күшiне енедi және оның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 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Тлеубердиева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Қарашолақов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