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dd7d" w14:textId="6cad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қаласының әкімдігінің 2019 жылғы 27 желтоқсандағы № 4524 қаулысы. Жамбыл облысының Әділет департаментінде 2019 жылғы 27 желтоқсанда № 4474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Тараз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қаласында 2020 жылға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"Тараз қаласы әкімдігінің білім бөлімі" коммуналдық мемлекеттік мекемесі заңнамада белгіленген тәртіппен: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Тараз қаласы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К.Олжабайға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2020 жылға мектепке дейінгі тәрбие мен оқытуға мемлекеттік білім беру тапсырысы, ата-ана төлемақысының мөлшері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Жамбыл облысы Тараз қаласы әкімдігінің 27.02.2020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5"/>
        <w:gridCol w:w="1311"/>
        <w:gridCol w:w="1585"/>
        <w:gridCol w:w="1589"/>
      </w:tblGrid>
      <w:tr>
        <w:trPr>
          <w:trHeight w:val="30" w:hRule="atLeast"/>
        </w:trPr>
        <w:tc>
          <w:tcPr>
            <w:tcW w:w="7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 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дің саны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(шағын орталық)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мемлекеттік ұйымдар 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"№1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 "Айсұлу"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"№3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 "Балдырған"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№5 "Ақ желкен"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"№6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"№7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"№8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"№9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№10 "Наурыз"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"№11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"№12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 қаласы әкімдігінің білім бөлімінің "№13 бөбекжай-бақшасы" мемлекеттік коммуналдық қазыналық кәсіпорны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№14 "Жарқынай"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"№15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"№16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"№17 бөбекжай-бақшасы" мемлекеттік коммуналдық қазыналық кәсіпорны, оның ішінде: Санаторлық топтар</w:t>
            </w:r>
          </w:p>
          <w:bookmarkEnd w:id="9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№18 "Еркежан"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"№19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"№20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"№21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"№22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№23 "Жас дәурен" бөбекжай-бақшасы" мемлекеттік коммуналдық қазыналық кәсіпорны</w:t>
            </w:r>
          </w:p>
          <w:bookmarkEnd w:id="10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"№24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"№25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№26 "Нұрай"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"№27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"№28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"№29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№30 "Назерке"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№31 "Балапан"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№32 "Ботақан"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№33 "Айсәуле"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№34 "Бақыт"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№35 "Ер Төстік" бөбекжай-бақшасы" мемлекеттік коммуналдық қазыналық кәсіпорны</w:t>
            </w:r>
          </w:p>
          <w:bookmarkEnd w:id="11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№36 "Бүлдіршін"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№37 "Бәйтерек"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№38 "Толағай" бөбекжай-бакшасы"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№39 "Балдаурен"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№40 "Балауса"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№41 "Айналайын"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№42 "Жұлдыз"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№43 "Еркеназ"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№44 "Ертарғын"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№45 "Балбұлақ"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қайын" мектепке дейінгі білім беру мекемесі"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 Тараза"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"Ақүрпек"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"Абылай-Сана-2003" жауапкершілігі шектеулі серіктестігі "Інжу" балабақша, мектеп-гимназия кешені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Шашу" балабақшасы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"Аяулым Айбөпе"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"Сәби-жан"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ясли-бақшасы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сәт"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"АЮ" балабақшасы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 әлемі"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"Нурила"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"Мүбәрак Мөлдір"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"Анет-А" ясли-бақшасы"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"Айзере" бақша-ясли"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"Анниатун"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 Алем"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"АйнелҰк"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"Гүлім Тараз"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"VIRTUOSO elite kindergarten"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"Раъно-Бегим"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"Баракат"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"Нұрсана"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"Анет-А" бақша-ясли" жауапкершілігі шектеулі серіктестігі филиалы "Медина" балабақшасы"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"Индиго-Тараз" жауапкершілігі шектеулі cеріктестігі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 Тараз"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"Шың" білім беру орталығы"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Элит"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"Тапиля"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"Развивайка"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"Asyl-Qazyna"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"Shaiza"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"GLOBAL TARAZ"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"R-плюс" жауапкершілігі шектеулі серіктестігінің "А-status" мектеп гимназия-балабақша" кешені</w:t>
            </w:r>
          </w:p>
          <w:bookmarkEnd w:id="12"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 и С"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KZ-2030"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 2" ясли-бақшасы"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"VITAMINKA" ясли-бақшасы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әлемі"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"Эрудит"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"Bolashak kids"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"NUNI"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 бақ"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"Айсәби" бөбекжәй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мирас"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"Фарм-Ай"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терек"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"1BOMOND"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"Sabi Land" бөбекжай-бақшасы"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Орда" бөбекжай-балабақшасы"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 Ville" үш тілді балабақша-бөбекжай" жауакершілігі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"ЖУМАБЕКОВА"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"Kunim-Ai"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 Алем"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"Динара алтыным"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"Барыс" бөбекжай-бақшасы"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"Адемай" бөбекжай-бақшасы"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"Айшатай" бөбекжай-бақшасы"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"Ырым"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"Сәби-жан"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"Айзере2" ясли-бақшасы"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"РозАль" орталығы"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жекешелік әріптестік негізіндегі ұйымдар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"Айзада РК"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"Damu-Taraz" жауапкершілігі шектеулі серіктестігі "Do-Re-Mi" бөбекжай-бақшасы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