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f2e6b" w14:textId="dcf2e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2019 жылға Қордай ауданында пробация қызметінің есебінде тұрған, бас бостандығынан айыру орындарынан босатылған адамдарды және ата-анасынан кәмелеттік жасқа толғанға дейін айырылған немесе ата-анасының қамқорлығынсыз қалған, білім беру ұйымдарының түлектері болып табылатын жастар қатарындағы азаматтарды жұмысқа орналастыру үшін жұмыс орындарына квота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Қордай ауданы әкімдігінің 2019 жылғы 16 мамырдағы № 209 қаулысы. Жамбыл облысының Әділет департаментінде 2019 жылғы 17 мамырда № 4240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"Халықты жұмыспен қамту туралы" 2016 жылғы 6 сәуірдегі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Қордай ауданының әкімдігі ҚАУЛЫ ЕТЕДІ: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Қордай ауданы бойынша ұйымдық-құқықтық нысанына және меншік нысанына қарамастан ұйымдар үшін ұйым қызметкерлерінің тізімдік санының пайыздық көрсетілімінде 2019 жылға пробация қызметінің есебінде тұрған, бас бостандығынан айыру орындарынан босатылған адамдарды және ата-анасынан кәмелеттік жасқа толғанға дейін айырылған немесе ата-анасының қамқорлығынсыз қалған, білім беру ұйымдарының түлектері болып табылатын жастар қатарындағы азаматтарды жұмысқа орналастыру үшін жұмыс орындарына квоталар қосымшаға сәйкес белгіленсін.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"Қордай ауданы әкімдігінің халықты жұмыспен қамту орталығы" коммуналдық мемлекеттік мекемесі пробация қызметінің есебінде тұрған, бас бостандығынан айыру орындарынан босатылған және ата-анасынан кәмелеттік жасқа толғанға дейін айырылған немесе ата-анасының қамқорлығынсыз қалған, білім беру ұйымдарының түлектері болып табылатын жастар қатарындағы азаматтарды жұмысқа орналастыру үшін жұмыс орындарын квоталау жұмыстарын ұйымдастыруды қамтамасыз етсін.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"Қордай ауданы әкімдігінің жұмыспен қамту және әлеуметтік бағдарламалар бөлімі" коммуналдық мемлекеттік мекемесі заңнамаларда белгіленген тәртіппен осы қаулының әділет органдарында мемлекеттік тіркелуін қамтамасыз етсін.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қадағалау аудан әкімінің орынбасары Б.Жамангозовке жүктелсін.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әділет органдарында мемлекеттік тіркелген күннен бастап күшіне енеді және оның алғашқы ресми жарияланған күннен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Байтөле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"__" 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___ қаулысына қосымша</w:t>
            </w:r>
          </w:p>
        </w:tc>
      </w:tr>
    </w:tbl>
    <w:bookmarkStart w:name="z1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Қордай ауданында пробация қызметінің есебінде тұрған, бас бостандығынан айыру орындарынан босатылған адамдарды және ата-анасынан кәмелеттік жасқа толғанға дейін айырылған немесе ата-анасының қамқорлығынсыз қалған, білім беру ұйымдарының түлектері болып табылатын жастар қатарындағы азаматтарды жұмысқа орналастыру үшін жұмыс орындарына квоталар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1"/>
        <w:gridCol w:w="2944"/>
        <w:gridCol w:w="1212"/>
        <w:gridCol w:w="1429"/>
        <w:gridCol w:w="950"/>
        <w:gridCol w:w="1298"/>
        <w:gridCol w:w="950"/>
        <w:gridCol w:w="1589"/>
        <w:gridCol w:w="1457"/>
      </w:tblGrid>
      <w:tr>
        <w:trPr>
          <w:trHeight w:val="30" w:hRule="atLeast"/>
        </w:trPr>
        <w:tc>
          <w:tcPr>
            <w:tcW w:w="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9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атауы</w:t>
            </w:r>
          </w:p>
        </w:tc>
        <w:tc>
          <w:tcPr>
            <w:tcW w:w="1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басындағы қызметкерлердің тізімдік саны (адам)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квота мөлшері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пробация қызметінің есебінде тұрған адамдар үшін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 бостандығынан айыру орындарынан босатылған адамдар үшін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ата-анасынан кәмелеттік жасқа толғанға дейін айырылған немесе ата-анасының қамқорлығынсыз қалған білім беру ұйымдарының түлектері болып табылатын жастар қатарындағы азаматтар үшін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Жұмыскерлердің тізімдік санынан %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орындарының саны (бірлік)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Жұмыскерлердің тізімдік санынан %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орындарының саны (бірлік)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Жұмыскерлердің тізімдік санынан %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орындарының саны (бірлік)</w:t>
            </w:r>
          </w:p>
        </w:tc>
      </w:tr>
      <w:tr>
        <w:trPr>
          <w:trHeight w:val="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"Жамбыл облысы Қордай ауданы әкімдігінің мәдениет және тілдерді дамыту бөлімінің "Аудандық мәдениет үйі" коммуналдық мемлекеттік қазыналық кәсіпорны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0,5 %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0,5%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"Жихаз-2" жауапкершілігі шектеулі серіктестігі</w:t>
            </w:r>
          </w:p>
          <w:bookmarkEnd w:id="7"/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8 %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8 %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"Жамбыл облысы Қордай ауданы әкімдігінің тұрғын үй-коммуналдық шаруашылығы жөніндегі кәсіпорны" шаруашылық жүргізу құқығындағы коммуналдық мемлекеттік кәсіпорыны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"Жилкибеков А.Ч." жеке кәсіпкер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Қордай ауданы әкімдігінің ішкі саясат бөлімінің "Жастар ресурстық орталығы" коммуналдық мемлекеттік мекемесі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6%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